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ШКОЛА  ИСКУССТВ №2 ИМ. В.П. ТРИФОНОВА»</w:t>
      </w:r>
    </w:p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Г. ВОЛОГДЫ</w:t>
      </w:r>
    </w:p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</w:rPr>
      </w:pPr>
    </w:p>
    <w:p w:rsidR="00490AB1" w:rsidRDefault="00490AB1" w:rsidP="00490AB1">
      <w:pPr>
        <w:autoSpaceDE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490AB1" w:rsidRDefault="00490AB1" w:rsidP="00490AB1">
      <w:pPr>
        <w:autoSpaceDE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490AB1" w:rsidRDefault="00490AB1" w:rsidP="00490AB1">
      <w:pPr>
        <w:rPr>
          <w:b/>
          <w:color w:val="000000"/>
          <w:sz w:val="36"/>
          <w:szCs w:val="36"/>
        </w:rPr>
      </w:pPr>
    </w:p>
    <w:p w:rsidR="00490AB1" w:rsidRPr="0034267C" w:rsidRDefault="00490AB1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 ПРОГРАММА</w:t>
      </w:r>
    </w:p>
    <w:p w:rsidR="00490AB1" w:rsidRPr="0034267C" w:rsidRDefault="00490AB1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В ОБЛАСТИ МУЗЫКАЛЬНОГО ИСКУССТВА</w:t>
      </w:r>
    </w:p>
    <w:p w:rsidR="002B3F20" w:rsidRDefault="002B3F20" w:rsidP="00490AB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Pr="0034267C" w:rsidRDefault="00490AB1" w:rsidP="00490AB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2B3F20">
        <w:rPr>
          <w:rFonts w:ascii="Times New Roman" w:eastAsia="Times New Roman" w:hAnsi="Times New Roman"/>
          <w:b/>
          <w:color w:val="000000"/>
          <w:sz w:val="28"/>
          <w:szCs w:val="28"/>
        </w:rPr>
        <w:t>НАЧАЛЬНОЕ МУЗЫКАЛЬНОЕ ОБРАЗОВАНИЕ</w:t>
      </w: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490AB1" w:rsidRPr="0034267C" w:rsidRDefault="00490AB1" w:rsidP="00490AB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Default="00490AB1" w:rsidP="00490AB1">
      <w:pPr>
        <w:widowControl w:val="0"/>
        <w:autoSpaceDE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Pr="0034267C" w:rsidRDefault="00490AB1" w:rsidP="00490AB1">
      <w:pPr>
        <w:widowControl w:val="0"/>
        <w:autoSpaceDE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Default="002B3F20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специальности </w:t>
      </w:r>
      <w:r w:rsidR="00490AB1">
        <w:rPr>
          <w:rFonts w:ascii="Times New Roman" w:eastAsia="Times New Roman" w:hAnsi="Times New Roman"/>
          <w:b/>
          <w:color w:val="000000"/>
          <w:sz w:val="28"/>
          <w:szCs w:val="28"/>
        </w:rPr>
        <w:t>«БАЛАЛАЙКА</w:t>
      </w:r>
      <w:r w:rsidR="00490AB1"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8B0171" w:rsidRPr="002B3F20" w:rsidRDefault="008B0171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B3F20">
        <w:rPr>
          <w:rFonts w:ascii="Times New Roman" w:eastAsia="Times New Roman" w:hAnsi="Times New Roman"/>
          <w:color w:val="000000"/>
          <w:sz w:val="28"/>
          <w:szCs w:val="28"/>
        </w:rPr>
        <w:t xml:space="preserve">срок обучения 4 года </w:t>
      </w:r>
    </w:p>
    <w:p w:rsidR="00490AB1" w:rsidRPr="0034267C" w:rsidRDefault="00490AB1" w:rsidP="00490AB1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</w:rPr>
        <w:t xml:space="preserve">Вологда </w:t>
      </w:r>
    </w:p>
    <w:p w:rsidR="00490AB1" w:rsidRDefault="008B0171" w:rsidP="00490AB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490AB1" w:rsidRPr="0034267C">
        <w:rPr>
          <w:rFonts w:ascii="Times New Roman" w:hAnsi="Times New Roman"/>
          <w:sz w:val="28"/>
          <w:szCs w:val="28"/>
        </w:rPr>
        <w:t>г.</w:t>
      </w:r>
    </w:p>
    <w:p w:rsidR="00C435D0" w:rsidRDefault="00C435D0" w:rsidP="00490AB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229" w:tblpY="307"/>
        <w:tblW w:w="9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24"/>
        <w:gridCol w:w="993"/>
        <w:gridCol w:w="4617"/>
      </w:tblGrid>
      <w:tr w:rsidR="008B0171" w:rsidRPr="00456DFB" w:rsidTr="002B3F20">
        <w:trPr>
          <w:trHeight w:val="499"/>
        </w:trPr>
        <w:tc>
          <w:tcPr>
            <w:tcW w:w="4024" w:type="dxa"/>
          </w:tcPr>
          <w:p w:rsidR="008B0171" w:rsidRPr="00456DFB" w:rsidRDefault="008B0171" w:rsidP="008B0171">
            <w:pPr>
              <w:widowControl w:val="0"/>
              <w:suppressLineNumber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«ПРИНЯТО»</w:t>
            </w:r>
          </w:p>
          <w:p w:rsidR="008B0171" w:rsidRPr="00456DFB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Педагогическим советом МБУДО«Детская  школа искусств № 2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им.  В. П. Трифонова»  г. Вологды</w:t>
            </w:r>
          </w:p>
          <w:p w:rsidR="008B0171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Протокол № _________</w:t>
            </w:r>
          </w:p>
          <w:p w:rsidR="008B0171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B0171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B0171" w:rsidRPr="00456DFB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</w:tcPr>
          <w:p w:rsidR="008B0171" w:rsidRPr="00456DFB" w:rsidRDefault="008B0171" w:rsidP="008B0171">
            <w:pPr>
              <w:widowControl w:val="0"/>
              <w:suppressLineNumber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617" w:type="dxa"/>
          </w:tcPr>
          <w:p w:rsidR="008B0171" w:rsidRPr="00456DFB" w:rsidRDefault="008B0171" w:rsidP="008B0171">
            <w:pPr>
              <w:widowControl w:val="0"/>
              <w:suppressLineNumber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«УТВЕРЖДАЮ»</w:t>
            </w:r>
          </w:p>
          <w:p w:rsidR="008B0171" w:rsidRPr="00456DFB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Директор МБУДО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«Детская школа  искусств № 2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им. В.П.Трифонова» г. Вологды</w:t>
            </w:r>
          </w:p>
          <w:p w:rsidR="008B0171" w:rsidRPr="00456DFB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________________ Л.Ю. Безрукова</w:t>
            </w:r>
          </w:p>
          <w:p w:rsidR="008B0171" w:rsidRPr="00456DFB" w:rsidRDefault="002B3F20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Приказ № _____ от _________ 202  </w:t>
            </w:r>
            <w:r w:rsidR="008B0171"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</w:t>
            </w:r>
            <w:r w:rsidR="008B0171"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г.</w:t>
            </w:r>
          </w:p>
        </w:tc>
      </w:tr>
    </w:tbl>
    <w:p w:rsidR="008B0171" w:rsidRDefault="008B0171" w:rsidP="008B017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B0171" w:rsidRPr="008B0171" w:rsidRDefault="008B0171" w:rsidP="008B0171">
      <w:pPr>
        <w:jc w:val="both"/>
        <w:rPr>
          <w:rFonts w:ascii="Times New Roman" w:hAnsi="Times New Roman"/>
          <w:sz w:val="26"/>
          <w:szCs w:val="26"/>
        </w:rPr>
      </w:pPr>
      <w:r w:rsidRPr="008B1FA8">
        <w:rPr>
          <w:rFonts w:ascii="Times New Roman" w:hAnsi="Times New Roman"/>
          <w:sz w:val="26"/>
          <w:szCs w:val="26"/>
        </w:rPr>
        <w:t>Дополнительная общеразвивающая общеобразовательная программа в области музыкального искусства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искусств»,утвержденных приказом Министерства культуры РФ.</w:t>
      </w:r>
    </w:p>
    <w:p w:rsidR="008B0171" w:rsidRDefault="008B0171" w:rsidP="008B017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B0171" w:rsidRPr="00A1597A" w:rsidRDefault="008B0171" w:rsidP="008B017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Разработчик</w:t>
      </w:r>
      <w:r w:rsidRPr="008B1FA8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Семенов Сергей Александрович,</w:t>
      </w:r>
      <w:r w:rsidRPr="008B1FA8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4864">
        <w:rPr>
          <w:rFonts w:ascii="Times New Roman" w:hAnsi="Times New Roman"/>
          <w:bCs/>
          <w:sz w:val="26"/>
          <w:szCs w:val="26"/>
        </w:rPr>
        <w:t xml:space="preserve">преподаватель </w:t>
      </w:r>
      <w:r w:rsidRPr="008B1FA8">
        <w:rPr>
          <w:rFonts w:ascii="Times New Roman" w:hAnsi="Times New Roman"/>
          <w:sz w:val="26"/>
          <w:szCs w:val="26"/>
        </w:rPr>
        <w:t>МБУДО «ДШИ № 2 им.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1FA8">
        <w:rPr>
          <w:rFonts w:ascii="Times New Roman" w:hAnsi="Times New Roman"/>
          <w:sz w:val="26"/>
          <w:szCs w:val="26"/>
        </w:rPr>
        <w:t>В.П.Трифонова»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1FA8">
        <w:rPr>
          <w:rFonts w:ascii="Times New Roman" w:hAnsi="Times New Roman"/>
          <w:sz w:val="26"/>
          <w:szCs w:val="26"/>
        </w:rPr>
        <w:t>Вологды</w:t>
      </w:r>
    </w:p>
    <w:p w:rsidR="008B0171" w:rsidRPr="008B1FA8" w:rsidRDefault="008B0171" w:rsidP="008B0171">
      <w:pPr>
        <w:spacing w:before="57" w:after="57"/>
        <w:rPr>
          <w:rFonts w:ascii="Times New Roman" w:hAnsi="Times New Roman"/>
          <w:sz w:val="26"/>
          <w:szCs w:val="26"/>
        </w:rPr>
      </w:pPr>
    </w:p>
    <w:p w:rsidR="008B0171" w:rsidRPr="008B1FA8" w:rsidRDefault="008B0171" w:rsidP="008B0171">
      <w:pPr>
        <w:spacing w:before="57" w:after="57"/>
        <w:rPr>
          <w:rFonts w:ascii="Times New Roman" w:hAnsi="Times New Roman"/>
          <w:sz w:val="26"/>
          <w:szCs w:val="26"/>
        </w:rPr>
      </w:pPr>
      <w:r w:rsidRPr="008B1FA8">
        <w:rPr>
          <w:rFonts w:ascii="Times New Roman" w:hAnsi="Times New Roman"/>
          <w:sz w:val="26"/>
          <w:szCs w:val="26"/>
        </w:rPr>
        <w:t>Срок реализации программы  4 года</w:t>
      </w:r>
    </w:p>
    <w:p w:rsidR="008B0171" w:rsidRPr="008B1FA8" w:rsidRDefault="008B0171" w:rsidP="008B0171">
      <w:pPr>
        <w:spacing w:before="57" w:after="57"/>
        <w:rPr>
          <w:rFonts w:ascii="Times New Roman" w:hAnsi="Times New Roman"/>
          <w:sz w:val="26"/>
          <w:szCs w:val="26"/>
        </w:rPr>
      </w:pPr>
    </w:p>
    <w:p w:rsidR="008B0171" w:rsidRPr="008B1FA8" w:rsidRDefault="008B0171" w:rsidP="008B0171">
      <w:pPr>
        <w:spacing w:before="57" w:after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Возраст обучающихся  6,6 </w:t>
      </w:r>
      <w:r w:rsidRPr="008B1FA8">
        <w:rPr>
          <w:rFonts w:ascii="Times New Roman" w:hAnsi="Times New Roman"/>
          <w:sz w:val="26"/>
          <w:szCs w:val="26"/>
        </w:rPr>
        <w:t>-18 лет</w:t>
      </w:r>
    </w:p>
    <w:p w:rsidR="008B0171" w:rsidRDefault="008B017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0171" w:rsidRDefault="008B017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0171" w:rsidRDefault="008B017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0171" w:rsidRDefault="008B017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3F20" w:rsidRDefault="002B3F20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AB1" w:rsidRPr="0034267C" w:rsidRDefault="00490AB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267C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490AB1" w:rsidRPr="0034267C" w:rsidRDefault="00490AB1" w:rsidP="00490A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b/>
          <w:sz w:val="28"/>
          <w:szCs w:val="28"/>
        </w:rPr>
        <w:t>I.</w:t>
      </w:r>
      <w:r w:rsidRPr="0034267C">
        <w:rPr>
          <w:rFonts w:ascii="Times New Roman" w:hAnsi="Times New Roman"/>
          <w:b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>Пояснительная записка……………………………………………….4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490AB1" w:rsidRPr="0034267C" w:rsidRDefault="00490AB1" w:rsidP="00490A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</w:rPr>
        <w:t>II.</w:t>
      </w:r>
      <w:r w:rsidRPr="0034267C">
        <w:rPr>
          <w:rFonts w:ascii="Times New Roman" w:hAnsi="Times New Roman"/>
          <w:sz w:val="28"/>
          <w:szCs w:val="28"/>
        </w:rPr>
        <w:tab/>
        <w:t>Содержание уч</w:t>
      </w:r>
      <w:r>
        <w:rPr>
          <w:rFonts w:ascii="Times New Roman" w:hAnsi="Times New Roman"/>
          <w:sz w:val="28"/>
          <w:szCs w:val="28"/>
        </w:rPr>
        <w:t>ебного предмета…………</w:t>
      </w:r>
      <w:r w:rsidR="006D198A">
        <w:rPr>
          <w:rFonts w:ascii="Times New Roman" w:hAnsi="Times New Roman"/>
          <w:sz w:val="28"/>
          <w:szCs w:val="28"/>
        </w:rPr>
        <w:t>…………………………..6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490AB1" w:rsidRPr="0034267C" w:rsidRDefault="00490AB1" w:rsidP="00490AB1">
      <w:p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</w:rPr>
        <w:t>III.</w:t>
      </w:r>
      <w:r w:rsidRPr="0034267C">
        <w:rPr>
          <w:rFonts w:ascii="Times New Roman" w:hAnsi="Times New Roman"/>
          <w:sz w:val="28"/>
          <w:szCs w:val="28"/>
        </w:rPr>
        <w:tab/>
        <w:t>Требования к уровню подготовки учащихся……………………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6D198A">
        <w:rPr>
          <w:rFonts w:ascii="Times New Roman" w:hAnsi="Times New Roman"/>
          <w:sz w:val="28"/>
          <w:szCs w:val="28"/>
        </w:rPr>
        <w:t>11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490AB1" w:rsidRPr="0034267C" w:rsidRDefault="00490AB1" w:rsidP="00490AB1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IV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Формы и методы кон</w:t>
      </w:r>
      <w:r w:rsidR="00062226">
        <w:rPr>
          <w:rFonts w:ascii="Times New Roman" w:hAnsi="Times New Roman"/>
          <w:sz w:val="28"/>
          <w:szCs w:val="28"/>
        </w:rPr>
        <w:t>тр</w:t>
      </w:r>
      <w:r w:rsidR="006D198A">
        <w:rPr>
          <w:rFonts w:ascii="Times New Roman" w:hAnsi="Times New Roman"/>
          <w:sz w:val="28"/>
          <w:szCs w:val="28"/>
        </w:rPr>
        <w:t>оля, система оценок………………………..12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  <w:t xml:space="preserve"> </w:t>
      </w:r>
    </w:p>
    <w:p w:rsidR="00490AB1" w:rsidRPr="0034267C" w:rsidRDefault="00490AB1" w:rsidP="00490AB1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V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Методическое обеспече</w:t>
      </w:r>
      <w:r>
        <w:rPr>
          <w:rFonts w:ascii="Times New Roman" w:hAnsi="Times New Roman"/>
          <w:sz w:val="28"/>
          <w:szCs w:val="28"/>
        </w:rPr>
        <w:t>н</w:t>
      </w:r>
      <w:r w:rsidR="006D198A">
        <w:rPr>
          <w:rFonts w:ascii="Times New Roman" w:hAnsi="Times New Roman"/>
          <w:sz w:val="28"/>
          <w:szCs w:val="28"/>
        </w:rPr>
        <w:t>ие учебного процесса</w:t>
      </w:r>
      <w:r w:rsidR="006D198A">
        <w:rPr>
          <w:rFonts w:ascii="Times New Roman" w:hAnsi="Times New Roman"/>
          <w:sz w:val="28"/>
          <w:szCs w:val="28"/>
        </w:rPr>
        <w:tab/>
        <w:t>…………………….13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490AB1" w:rsidRPr="0034267C" w:rsidRDefault="00490AB1" w:rsidP="00490AB1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VI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Список литературы и</w:t>
      </w:r>
      <w:r w:rsidR="00062226">
        <w:rPr>
          <w:rFonts w:ascii="Times New Roman" w:hAnsi="Times New Roman"/>
          <w:sz w:val="28"/>
          <w:szCs w:val="28"/>
        </w:rPr>
        <w:t xml:space="preserve"> </w:t>
      </w:r>
      <w:r w:rsidR="006D198A">
        <w:rPr>
          <w:rFonts w:ascii="Times New Roman" w:hAnsi="Times New Roman"/>
          <w:sz w:val="28"/>
          <w:szCs w:val="28"/>
        </w:rPr>
        <w:t>средств обучения…………………………....16</w:t>
      </w:r>
    </w:p>
    <w:p w:rsidR="00490AB1" w:rsidRDefault="00490AB1" w:rsidP="00490AB1">
      <w:pPr>
        <w:spacing w:after="0" w:line="360" w:lineRule="auto"/>
        <w:jc w:val="center"/>
      </w:pPr>
    </w:p>
    <w:p w:rsidR="00490AB1" w:rsidRDefault="00490AB1" w:rsidP="00490AB1">
      <w:pPr>
        <w:pStyle w:val="ac"/>
        <w:rPr>
          <w:i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171" w:rsidRPr="00031380" w:rsidRDefault="007C285A" w:rsidP="000313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AB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8B0171" w:rsidRDefault="008B0171" w:rsidP="008B017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Рабочая программа учебного предмета «</w:t>
      </w:r>
      <w:r w:rsidR="002B3F20">
        <w:rPr>
          <w:rFonts w:ascii="Times New Roman" w:hAnsi="Times New Roman"/>
          <w:sz w:val="26"/>
          <w:szCs w:val="26"/>
        </w:rPr>
        <w:t>Балалайка</w:t>
      </w:r>
      <w:r w:rsidRPr="00A1597A">
        <w:rPr>
          <w:rFonts w:ascii="Times New Roman" w:hAnsi="Times New Roman"/>
          <w:sz w:val="26"/>
          <w:szCs w:val="26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с учетом многолетнего педагогического опыта в области музыкального исполнительства в детских школах искусств. Является адаптированной и </w:t>
      </w:r>
      <w:r w:rsidRPr="00A1597A">
        <w:rPr>
          <w:rFonts w:ascii="Times New Roman" w:hAnsi="Times New Roman"/>
          <w:color w:val="000000"/>
          <w:spacing w:val="-1"/>
          <w:sz w:val="26"/>
          <w:szCs w:val="26"/>
        </w:rPr>
        <w:t>построена с учетом педагогических условий, существующих в муниципальном бюджетном учреждении дополнительного образования «ДШИ №2 им. В.П. Трифонова» г. Вологды.</w:t>
      </w:r>
      <w:r w:rsidRPr="00A159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8B0171" w:rsidRPr="00A1597A" w:rsidRDefault="008B0171" w:rsidP="008B017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Согласно</w:t>
      </w:r>
      <w:r w:rsidRPr="00A1597A">
        <w:rPr>
          <w:rFonts w:ascii="Times New Roman" w:hAnsi="Times New Roman"/>
          <w:bCs/>
          <w:sz w:val="26"/>
          <w:szCs w:val="26"/>
        </w:rPr>
        <w:t xml:space="preserve"> «Порядку организации и осуществления образовательной деятельности по дополнительным общеобразовательным программам» (Приказ</w:t>
      </w:r>
      <w:r w:rsidRPr="00A1597A">
        <w:rPr>
          <w:rFonts w:ascii="Times New Roman" w:hAnsi="Times New Roman"/>
          <w:sz w:val="26"/>
          <w:szCs w:val="26"/>
        </w:rPr>
        <w:t xml:space="preserve"> </w:t>
      </w:r>
      <w:r w:rsidRPr="00A1597A">
        <w:rPr>
          <w:rFonts w:ascii="Times New Roman" w:hAnsi="Times New Roman"/>
          <w:bCs/>
          <w:sz w:val="26"/>
          <w:szCs w:val="26"/>
        </w:rPr>
        <w:t xml:space="preserve">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A1597A">
          <w:rPr>
            <w:rFonts w:ascii="Times New Roman" w:hAnsi="Times New Roman"/>
            <w:bCs/>
            <w:sz w:val="26"/>
            <w:szCs w:val="26"/>
          </w:rPr>
          <w:t>2013 г</w:t>
        </w:r>
      </w:smartTag>
      <w:r w:rsidRPr="00A1597A">
        <w:rPr>
          <w:rFonts w:ascii="Times New Roman" w:hAnsi="Times New Roman"/>
          <w:bCs/>
          <w:sz w:val="26"/>
          <w:szCs w:val="26"/>
        </w:rPr>
        <w:t>. № 1008),</w:t>
      </w:r>
      <w:r w:rsidRPr="00A1597A">
        <w:rPr>
          <w:rFonts w:ascii="Times New Roman" w:hAnsi="Times New Roman"/>
          <w:sz w:val="26"/>
          <w:szCs w:val="26"/>
        </w:rPr>
        <w:t xml:space="preserve"> </w:t>
      </w:r>
      <w:r w:rsidRPr="00A1597A">
        <w:rPr>
          <w:rFonts w:ascii="Times New Roman" w:hAnsi="Times New Roman"/>
          <w:kern w:val="36"/>
          <w:sz w:val="26"/>
          <w:szCs w:val="26"/>
        </w:rPr>
        <w:t>«Концепции развития дополнительного образования детей»</w:t>
      </w:r>
      <w:r w:rsidRPr="00A1597A">
        <w:rPr>
          <w:rFonts w:ascii="Times New Roman" w:hAnsi="Times New Roman"/>
          <w:sz w:val="26"/>
          <w:szCs w:val="26"/>
        </w:rPr>
        <w:t xml:space="preserve"> содержание дополнительной  общеразвивающей общеобразовательной программы «</w:t>
      </w:r>
      <w:r w:rsidR="00031380">
        <w:rPr>
          <w:rFonts w:ascii="Times New Roman" w:hAnsi="Times New Roman"/>
          <w:sz w:val="26"/>
          <w:szCs w:val="26"/>
        </w:rPr>
        <w:t>БАЛАЛАЙКА</w:t>
      </w:r>
      <w:r w:rsidRPr="00A1597A">
        <w:rPr>
          <w:rFonts w:ascii="Times New Roman" w:hAnsi="Times New Roman"/>
          <w:sz w:val="26"/>
          <w:szCs w:val="26"/>
        </w:rPr>
        <w:t>» ориентировано на:</w:t>
      </w:r>
    </w:p>
    <w:p w:rsidR="008B0171" w:rsidRPr="00A1597A" w:rsidRDefault="008B0171" w:rsidP="008B0171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97A">
        <w:rPr>
          <w:rFonts w:ascii="Times New Roman" w:hAnsi="Times New Roman"/>
          <w:sz w:val="26"/>
          <w:szCs w:val="26"/>
          <w:lang w:eastAsia="ru-RU"/>
        </w:rPr>
        <w:t>формирование и развитие творческих способностей учащихся;</w:t>
      </w:r>
    </w:p>
    <w:p w:rsidR="008B0171" w:rsidRPr="00A1597A" w:rsidRDefault="008B0171" w:rsidP="008B0171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97A">
        <w:rPr>
          <w:rFonts w:ascii="Times New Roman" w:hAnsi="Times New Roman"/>
          <w:sz w:val="26"/>
          <w:szCs w:val="26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развитии;</w:t>
      </w:r>
    </w:p>
    <w:p w:rsidR="008B0171" w:rsidRPr="00A1597A" w:rsidRDefault="008B0171" w:rsidP="008B0171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97A">
        <w:rPr>
          <w:rFonts w:ascii="Times New Roman" w:hAnsi="Times New Roman"/>
          <w:sz w:val="26"/>
          <w:szCs w:val="26"/>
          <w:lang w:eastAsia="ru-RU"/>
        </w:rPr>
        <w:t>обеспечение духовно-нравственного воспитания учащихся;</w:t>
      </w:r>
    </w:p>
    <w:p w:rsidR="008B0171" w:rsidRPr="00A1597A" w:rsidRDefault="008B0171" w:rsidP="008B0171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97A">
        <w:rPr>
          <w:rFonts w:ascii="Times New Roman" w:hAnsi="Times New Roman"/>
          <w:sz w:val="26"/>
          <w:szCs w:val="26"/>
          <w:lang w:eastAsia="ru-RU"/>
        </w:rPr>
        <w:t>создание и обеспечение необходимых условий для личностного развития и творческого труда учащихся;</w:t>
      </w:r>
    </w:p>
    <w:p w:rsidR="008B0171" w:rsidRPr="00A1597A" w:rsidRDefault="008B0171" w:rsidP="008B0171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97A">
        <w:rPr>
          <w:rFonts w:ascii="Times New Roman" w:hAnsi="Times New Roman"/>
          <w:sz w:val="26"/>
          <w:szCs w:val="26"/>
          <w:lang w:eastAsia="ru-RU"/>
        </w:rPr>
        <w:t>формирование общей  культуры учащихся.</w:t>
      </w:r>
      <w:r w:rsidRPr="00A1597A">
        <w:rPr>
          <w:rFonts w:ascii="Times New Roman" w:hAnsi="Times New Roman"/>
          <w:sz w:val="26"/>
          <w:szCs w:val="26"/>
        </w:rPr>
        <w:tab/>
      </w:r>
    </w:p>
    <w:p w:rsidR="008B0171" w:rsidRPr="00A1597A" w:rsidRDefault="008B0171" w:rsidP="008B017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Настоящая программа предназначена для 1-4 классов МБУДО «ДШИ №2 им. В.П. Трифонова» г. Вологды</w:t>
      </w:r>
    </w:p>
    <w:p w:rsidR="008B0171" w:rsidRPr="00A1597A" w:rsidRDefault="008B0171" w:rsidP="008B0171">
      <w:pPr>
        <w:ind w:firstLine="720"/>
        <w:jc w:val="both"/>
        <w:rPr>
          <w:rFonts w:ascii="Times New Roman" w:eastAsia="Geeza Pro" w:hAnsi="Times New Roman"/>
          <w:color w:val="000000"/>
          <w:sz w:val="26"/>
          <w:szCs w:val="26"/>
        </w:rPr>
      </w:pPr>
      <w:r w:rsidRPr="00A1597A">
        <w:rPr>
          <w:rFonts w:ascii="Times New Roman" w:hAnsi="Times New Roman"/>
          <w:i/>
          <w:sz w:val="26"/>
          <w:szCs w:val="26"/>
        </w:rPr>
        <w:t xml:space="preserve">Новизна, актуальность и педагогическая целесообразность </w:t>
      </w:r>
      <w:r w:rsidRPr="00A1597A">
        <w:rPr>
          <w:rFonts w:ascii="Times New Roman" w:hAnsi="Times New Roman"/>
          <w:sz w:val="26"/>
          <w:szCs w:val="26"/>
        </w:rPr>
        <w:t>программы  «</w:t>
      </w:r>
      <w:r w:rsidR="002B3F20">
        <w:rPr>
          <w:rFonts w:ascii="Times New Roman" w:hAnsi="Times New Roman"/>
          <w:sz w:val="26"/>
          <w:szCs w:val="26"/>
        </w:rPr>
        <w:t>Балалайка</w:t>
      </w:r>
      <w:r w:rsidRPr="00A1597A">
        <w:rPr>
          <w:rFonts w:ascii="Times New Roman" w:hAnsi="Times New Roman"/>
          <w:sz w:val="26"/>
          <w:szCs w:val="26"/>
        </w:rPr>
        <w:t>» обусловл</w:t>
      </w:r>
      <w:r w:rsidR="00031380">
        <w:rPr>
          <w:rFonts w:ascii="Times New Roman" w:hAnsi="Times New Roman"/>
          <w:sz w:val="26"/>
          <w:szCs w:val="26"/>
        </w:rPr>
        <w:t>ена спецификой обучения в школе:</w:t>
      </w:r>
      <w:r w:rsidRPr="00A1597A">
        <w:rPr>
          <w:rFonts w:ascii="Times New Roman" w:hAnsi="Times New Roman"/>
          <w:sz w:val="26"/>
          <w:szCs w:val="26"/>
        </w:rPr>
        <w:t xml:space="preserve"> предлагает обучение </w:t>
      </w:r>
      <w:r w:rsidRPr="00A1597A">
        <w:rPr>
          <w:rFonts w:ascii="Times New Roman" w:eastAsia="Geeza Pro" w:hAnsi="Times New Roman"/>
          <w:color w:val="000000"/>
          <w:sz w:val="26"/>
          <w:szCs w:val="26"/>
        </w:rPr>
        <w:t xml:space="preserve">детей, которые не ставят перед собой цели стать профессиональными музыкантами. </w:t>
      </w:r>
    </w:p>
    <w:p w:rsidR="008B0171" w:rsidRDefault="008B0171" w:rsidP="008B0171">
      <w:pPr>
        <w:pStyle w:val="ac"/>
        <w:rPr>
          <w:b/>
          <w:bCs/>
          <w:i/>
          <w:iCs/>
          <w:sz w:val="26"/>
          <w:szCs w:val="26"/>
        </w:rPr>
      </w:pPr>
    </w:p>
    <w:p w:rsidR="008B0171" w:rsidRPr="00A1597A" w:rsidRDefault="008B0171" w:rsidP="008B0171">
      <w:pPr>
        <w:pStyle w:val="ac"/>
        <w:rPr>
          <w:b/>
          <w:bCs/>
          <w:iCs/>
          <w:sz w:val="26"/>
          <w:szCs w:val="26"/>
        </w:rPr>
      </w:pPr>
      <w:r w:rsidRPr="00A1597A">
        <w:rPr>
          <w:b/>
          <w:bCs/>
          <w:i/>
          <w:iCs/>
          <w:sz w:val="26"/>
          <w:szCs w:val="26"/>
        </w:rPr>
        <w:t>Цель программы:</w:t>
      </w:r>
      <w:r w:rsidRPr="00A1597A">
        <w:rPr>
          <w:b/>
          <w:bCs/>
          <w:iCs/>
          <w:sz w:val="26"/>
          <w:szCs w:val="26"/>
        </w:rPr>
        <w:t xml:space="preserve"> </w:t>
      </w:r>
    </w:p>
    <w:p w:rsidR="008B0171" w:rsidRPr="00BC37CF" w:rsidRDefault="008B0171" w:rsidP="008B0171">
      <w:pPr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- обеспечение развития творческих способностей и индивидуальности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A1597A">
        <w:rPr>
          <w:rFonts w:ascii="Times New Roman" w:hAnsi="Times New Roman"/>
          <w:sz w:val="26"/>
          <w:szCs w:val="26"/>
        </w:rPr>
        <w:t>учащегося;</w:t>
      </w:r>
      <w:r w:rsidRPr="00BC37CF">
        <w:rPr>
          <w:rFonts w:ascii="Times New Roman" w:hAnsi="Times New Roman"/>
          <w:sz w:val="24"/>
        </w:rPr>
        <w:t xml:space="preserve"> </w:t>
      </w:r>
    </w:p>
    <w:p w:rsidR="008B0171" w:rsidRPr="00A1597A" w:rsidRDefault="008B0171" w:rsidP="008B0171">
      <w:pPr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 xml:space="preserve">- овладение </w:t>
      </w:r>
      <w:r w:rsidR="002B3F20">
        <w:rPr>
          <w:rFonts w:ascii="Times New Roman" w:hAnsi="Times New Roman"/>
          <w:sz w:val="26"/>
          <w:szCs w:val="26"/>
        </w:rPr>
        <w:t xml:space="preserve">практическими </w:t>
      </w:r>
      <w:r w:rsidRPr="00A1597A">
        <w:rPr>
          <w:rFonts w:ascii="Times New Roman" w:hAnsi="Times New Roman"/>
          <w:sz w:val="26"/>
          <w:szCs w:val="26"/>
        </w:rPr>
        <w:t>знаниями и представлениями о</w:t>
      </w:r>
      <w:r>
        <w:rPr>
          <w:rFonts w:ascii="Times New Roman" w:hAnsi="Times New Roman"/>
          <w:sz w:val="26"/>
          <w:szCs w:val="26"/>
        </w:rPr>
        <w:t xml:space="preserve">б исполнительстве на </w:t>
      </w:r>
      <w:r w:rsidR="00031380">
        <w:rPr>
          <w:rFonts w:ascii="Times New Roman" w:hAnsi="Times New Roman"/>
          <w:sz w:val="26"/>
          <w:szCs w:val="26"/>
        </w:rPr>
        <w:t>балалайке.</w:t>
      </w:r>
    </w:p>
    <w:p w:rsidR="008B0171" w:rsidRDefault="008B0171" w:rsidP="008B0171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A1597A">
        <w:rPr>
          <w:rFonts w:ascii="Times New Roman" w:hAnsi="Times New Roman"/>
          <w:b/>
          <w:bCs/>
          <w:i/>
          <w:sz w:val="28"/>
          <w:szCs w:val="28"/>
        </w:rPr>
        <w:t>Задачи программы:</w:t>
      </w:r>
    </w:p>
    <w:p w:rsidR="008B0171" w:rsidRPr="00BC37CF" w:rsidRDefault="008B0171" w:rsidP="008B01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BC37CF">
        <w:rPr>
          <w:rFonts w:ascii="Times New Roman" w:hAnsi="Times New Roman"/>
          <w:sz w:val="26"/>
          <w:szCs w:val="26"/>
        </w:rPr>
        <w:t xml:space="preserve">знакомление детей с народными инструментами, их разнообразием и исполнительскими возможностями; </w:t>
      </w:r>
    </w:p>
    <w:p w:rsidR="008B0171" w:rsidRPr="00BC37CF" w:rsidRDefault="008B0171" w:rsidP="008B01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ф</w:t>
      </w:r>
      <w:r w:rsidRPr="00BC37CF">
        <w:rPr>
          <w:rFonts w:ascii="Times New Roman" w:hAnsi="Times New Roman"/>
          <w:sz w:val="26"/>
          <w:szCs w:val="26"/>
        </w:rPr>
        <w:t>ормирование навыков игры на музыкальном инструменте</w:t>
      </w:r>
      <w:r>
        <w:rPr>
          <w:rFonts w:ascii="Times New Roman" w:hAnsi="Times New Roman"/>
          <w:sz w:val="26"/>
          <w:szCs w:val="26"/>
        </w:rPr>
        <w:t xml:space="preserve"> </w:t>
      </w:r>
      <w:r w:rsidR="00031380">
        <w:rPr>
          <w:rFonts w:ascii="Times New Roman" w:hAnsi="Times New Roman"/>
          <w:sz w:val="26"/>
          <w:szCs w:val="26"/>
        </w:rPr>
        <w:t>балалайка</w:t>
      </w:r>
      <w:r w:rsidRPr="00BC37CF">
        <w:rPr>
          <w:rFonts w:ascii="Times New Roman" w:hAnsi="Times New Roman"/>
          <w:sz w:val="26"/>
          <w:szCs w:val="26"/>
        </w:rPr>
        <w:t xml:space="preserve">; </w:t>
      </w:r>
    </w:p>
    <w:p w:rsidR="008B0171" w:rsidRPr="00BC37CF" w:rsidRDefault="008B0171" w:rsidP="008B01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BC37CF">
        <w:rPr>
          <w:rFonts w:ascii="Times New Roman" w:hAnsi="Times New Roman"/>
          <w:sz w:val="26"/>
          <w:szCs w:val="26"/>
        </w:rPr>
        <w:t xml:space="preserve">риобретение знаний в области музыкальной грамоты; </w:t>
      </w:r>
    </w:p>
    <w:p w:rsidR="008B0171" w:rsidRPr="00BC37CF" w:rsidRDefault="008B0171" w:rsidP="008B01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Pr="00BC37CF">
        <w:rPr>
          <w:rFonts w:ascii="Times New Roman" w:hAnsi="Times New Roman"/>
          <w:sz w:val="26"/>
          <w:szCs w:val="26"/>
        </w:rPr>
        <w:t xml:space="preserve">ормирование основных понятий о музыкальных стилях и жанрах; </w:t>
      </w:r>
    </w:p>
    <w:p w:rsidR="008B0171" w:rsidRPr="00BC37CF" w:rsidRDefault="008B0171" w:rsidP="008B017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BC37CF">
        <w:rPr>
          <w:rFonts w:ascii="Times New Roman" w:hAnsi="Times New Roman"/>
          <w:sz w:val="26"/>
          <w:szCs w:val="26"/>
        </w:rPr>
        <w:t xml:space="preserve">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поступления в средние специальные заведения искусства и культуры; </w:t>
      </w:r>
    </w:p>
    <w:p w:rsidR="008B0171" w:rsidRPr="00BC37CF" w:rsidRDefault="008B0171" w:rsidP="008B01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BC37CF">
        <w:rPr>
          <w:rFonts w:ascii="Times New Roman" w:hAnsi="Times New Roman"/>
          <w:sz w:val="26"/>
          <w:szCs w:val="26"/>
        </w:rPr>
        <w:t xml:space="preserve">оспитание у детей трудолюбия, усидчивости, терпения; </w:t>
      </w:r>
    </w:p>
    <w:p w:rsidR="008B0171" w:rsidRPr="00A1597A" w:rsidRDefault="00031380" w:rsidP="008B01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="008B0171" w:rsidRPr="00BC37CF">
        <w:rPr>
          <w:rFonts w:ascii="Times New Roman" w:hAnsi="Times New Roman"/>
          <w:sz w:val="26"/>
          <w:szCs w:val="26"/>
        </w:rPr>
        <w:t xml:space="preserve">оспитание стремления к практическому использованию знаний и умений, приобретенных на занятиях, в быту, в досуговой деятельности. </w:t>
      </w:r>
    </w:p>
    <w:p w:rsidR="008B0171" w:rsidRPr="00A1597A" w:rsidRDefault="008B0171" w:rsidP="008B0171">
      <w:pPr>
        <w:pStyle w:val="af5"/>
        <w:rPr>
          <w:rFonts w:ascii="Times New Roman" w:hAnsi="Times New Roman" w:cs="Times New Roman"/>
          <w:i/>
          <w:sz w:val="26"/>
          <w:szCs w:val="26"/>
        </w:rPr>
      </w:pPr>
    </w:p>
    <w:p w:rsidR="008B0171" w:rsidRPr="00A1597A" w:rsidRDefault="008B0171" w:rsidP="008B0171">
      <w:pPr>
        <w:pStyle w:val="af5"/>
        <w:rPr>
          <w:rFonts w:ascii="Times New Roman" w:hAnsi="Times New Roman" w:cs="Times New Roman"/>
          <w:sz w:val="26"/>
          <w:szCs w:val="26"/>
        </w:rPr>
      </w:pPr>
      <w:r w:rsidRPr="00A1597A">
        <w:rPr>
          <w:rFonts w:ascii="Times New Roman" w:hAnsi="Times New Roman" w:cs="Times New Roman"/>
          <w:i/>
          <w:sz w:val="26"/>
          <w:szCs w:val="26"/>
        </w:rPr>
        <w:t>Срок реализации программы</w:t>
      </w:r>
      <w:r w:rsidRPr="00A1597A">
        <w:rPr>
          <w:rFonts w:ascii="Times New Roman" w:hAnsi="Times New Roman" w:cs="Times New Roman"/>
          <w:sz w:val="26"/>
          <w:szCs w:val="26"/>
        </w:rPr>
        <w:t xml:space="preserve"> – 4 года </w:t>
      </w:r>
    </w:p>
    <w:p w:rsidR="008B0171" w:rsidRPr="00A1597A" w:rsidRDefault="008B0171" w:rsidP="008B0171">
      <w:pPr>
        <w:pStyle w:val="af5"/>
        <w:rPr>
          <w:rFonts w:ascii="Times New Roman" w:hAnsi="Times New Roman" w:cs="Times New Roman"/>
          <w:sz w:val="26"/>
          <w:szCs w:val="26"/>
        </w:rPr>
      </w:pPr>
      <w:r w:rsidRPr="00A1597A">
        <w:rPr>
          <w:rFonts w:ascii="Times New Roman" w:hAnsi="Times New Roman" w:cs="Times New Roman"/>
          <w:sz w:val="26"/>
          <w:szCs w:val="26"/>
        </w:rPr>
        <w:t xml:space="preserve">Возраст </w:t>
      </w:r>
      <w:r w:rsidRPr="00A1597A">
        <w:rPr>
          <w:rFonts w:ascii="Times New Roman" w:hAnsi="Times New Roman" w:cs="Times New Roman"/>
          <w:i/>
          <w:sz w:val="26"/>
          <w:szCs w:val="26"/>
        </w:rPr>
        <w:t>поступающих</w:t>
      </w:r>
      <w:r w:rsidRPr="00A1597A">
        <w:rPr>
          <w:rFonts w:ascii="Times New Roman" w:hAnsi="Times New Roman" w:cs="Times New Roman"/>
          <w:sz w:val="26"/>
          <w:szCs w:val="26"/>
        </w:rPr>
        <w:t xml:space="preserve">: </w:t>
      </w:r>
      <w:r w:rsidR="00031380">
        <w:rPr>
          <w:rFonts w:ascii="Times New Roman" w:hAnsi="Times New Roman" w:cs="Times New Roman"/>
          <w:sz w:val="26"/>
          <w:szCs w:val="26"/>
        </w:rPr>
        <w:t>6,6</w:t>
      </w:r>
      <w:r w:rsidRPr="00A1597A">
        <w:rPr>
          <w:rFonts w:ascii="Times New Roman" w:hAnsi="Times New Roman" w:cs="Times New Roman"/>
          <w:sz w:val="26"/>
          <w:szCs w:val="26"/>
        </w:rPr>
        <w:t xml:space="preserve"> -14 лет</w:t>
      </w:r>
    </w:p>
    <w:p w:rsidR="008B0171" w:rsidRPr="00A1597A" w:rsidRDefault="008B0171" w:rsidP="008B017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Возраст обучающихся 6,6</w:t>
      </w:r>
      <w:r w:rsidRPr="00A1597A">
        <w:rPr>
          <w:rFonts w:ascii="Times New Roman" w:hAnsi="Times New Roman"/>
          <w:sz w:val="26"/>
          <w:szCs w:val="26"/>
        </w:rPr>
        <w:t>- 18 лет</w:t>
      </w:r>
    </w:p>
    <w:p w:rsidR="008B0171" w:rsidRPr="00005FE6" w:rsidRDefault="008B0171" w:rsidP="008B0171">
      <w:pPr>
        <w:rPr>
          <w:rFonts w:ascii="Times New Roman" w:hAnsi="Times New Roman"/>
          <w:b/>
          <w:color w:val="000000"/>
          <w:spacing w:val="-1"/>
          <w:sz w:val="26"/>
          <w:szCs w:val="26"/>
        </w:rPr>
      </w:pPr>
      <w:r w:rsidRPr="00A1597A">
        <w:rPr>
          <w:rFonts w:ascii="Times New Roman" w:hAnsi="Times New Roman"/>
          <w:i/>
          <w:color w:val="000000"/>
          <w:spacing w:val="-1"/>
          <w:sz w:val="26"/>
          <w:szCs w:val="26"/>
        </w:rPr>
        <w:t>Форма и режим занятий</w:t>
      </w:r>
      <w:r>
        <w:rPr>
          <w:rFonts w:ascii="Times New Roman" w:hAnsi="Times New Roman"/>
          <w:b/>
          <w:color w:val="000000"/>
          <w:spacing w:val="-1"/>
          <w:sz w:val="26"/>
          <w:szCs w:val="26"/>
        </w:rPr>
        <w:t xml:space="preserve">:                                                                                                                       </w:t>
      </w:r>
      <w:r w:rsidRPr="00A1597A">
        <w:rPr>
          <w:rFonts w:ascii="Times New Roman" w:hAnsi="Times New Roman"/>
          <w:color w:val="000000"/>
          <w:spacing w:val="-1"/>
          <w:sz w:val="26"/>
          <w:szCs w:val="26"/>
        </w:rPr>
        <w:t>Форма организации урока – индивидуальное занятие в объеме 40 мин.</w:t>
      </w:r>
      <w:r w:rsidRPr="00A1597A">
        <w:rPr>
          <w:rFonts w:ascii="Times New Roman" w:hAnsi="Times New Roman"/>
          <w:b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6"/>
          <w:szCs w:val="26"/>
        </w:rPr>
        <w:t xml:space="preserve">                                                  </w:t>
      </w:r>
      <w:r w:rsidRPr="00A1597A">
        <w:rPr>
          <w:rFonts w:ascii="Times New Roman" w:hAnsi="Times New Roman"/>
          <w:sz w:val="26"/>
          <w:szCs w:val="26"/>
        </w:rPr>
        <w:t>Урок проводится 2 раза в неделю.</w:t>
      </w:r>
    </w:p>
    <w:p w:rsidR="008B0171" w:rsidRPr="00005FE6" w:rsidRDefault="008B0171" w:rsidP="008B0171">
      <w:pPr>
        <w:jc w:val="both"/>
        <w:rPr>
          <w:rFonts w:ascii="Times New Roman" w:hAnsi="Times New Roman"/>
          <w:i/>
          <w:sz w:val="26"/>
          <w:szCs w:val="26"/>
        </w:rPr>
      </w:pPr>
      <w:r w:rsidRPr="00A1597A">
        <w:rPr>
          <w:rFonts w:ascii="Times New Roman" w:hAnsi="Times New Roman"/>
          <w:i/>
          <w:sz w:val="26"/>
          <w:szCs w:val="26"/>
        </w:rPr>
        <w:t>Сведения о затратах учебного времен:</w:t>
      </w:r>
    </w:p>
    <w:tbl>
      <w:tblPr>
        <w:tblW w:w="10150" w:type="dxa"/>
        <w:tblInd w:w="-568" w:type="dxa"/>
        <w:tblLayout w:type="fixed"/>
        <w:tblLook w:val="0000"/>
      </w:tblPr>
      <w:tblGrid>
        <w:gridCol w:w="3925"/>
        <w:gridCol w:w="1398"/>
        <w:gridCol w:w="1425"/>
        <w:gridCol w:w="1527"/>
        <w:gridCol w:w="1875"/>
      </w:tblGrid>
      <w:tr w:rsidR="008B0171" w:rsidRPr="00A1597A" w:rsidTr="008B0171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Распределение по годам обучения</w:t>
            </w:r>
          </w:p>
        </w:tc>
      </w:tr>
      <w:tr w:rsidR="008B0171" w:rsidRPr="00A1597A" w:rsidTr="008B0171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B0171" w:rsidRPr="00A1597A" w:rsidTr="008B0171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pacing w:val="-2"/>
                <w:sz w:val="26"/>
                <w:szCs w:val="26"/>
              </w:rPr>
              <w:t>Продолжительность учебных недель в году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8B0171" w:rsidRPr="00A1597A" w:rsidTr="008B0171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2B3F20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8B0171" w:rsidRPr="00A1597A" w:rsidTr="008B0171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Общее максимальное количество часов на весь период обучения</w:t>
            </w: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71" w:rsidRPr="00A1597A" w:rsidRDefault="008B0171" w:rsidP="008B017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272</w:t>
            </w:r>
          </w:p>
        </w:tc>
      </w:tr>
    </w:tbl>
    <w:p w:rsidR="008B0171" w:rsidRPr="00A1597A" w:rsidRDefault="008B0171" w:rsidP="008B0171">
      <w:pPr>
        <w:jc w:val="both"/>
        <w:rPr>
          <w:rFonts w:ascii="Times New Roman" w:hAnsi="Times New Roman"/>
          <w:i/>
          <w:sz w:val="26"/>
          <w:szCs w:val="26"/>
        </w:rPr>
      </w:pPr>
    </w:p>
    <w:p w:rsidR="008B0171" w:rsidRPr="00005FE6" w:rsidRDefault="008B0171" w:rsidP="008B0171">
      <w:pPr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i/>
          <w:sz w:val="26"/>
          <w:szCs w:val="26"/>
        </w:rPr>
        <w:t>Формы контроля</w:t>
      </w:r>
      <w:r w:rsidRPr="00A1597A">
        <w:rPr>
          <w:rFonts w:ascii="Times New Roman" w:hAnsi="Times New Roman"/>
          <w:b/>
          <w:sz w:val="26"/>
          <w:szCs w:val="26"/>
        </w:rPr>
        <w:t xml:space="preserve">: </w:t>
      </w:r>
      <w:r w:rsidRPr="00A1597A">
        <w:rPr>
          <w:rFonts w:ascii="Times New Roman" w:hAnsi="Times New Roman"/>
          <w:sz w:val="26"/>
          <w:szCs w:val="26"/>
        </w:rPr>
        <w:t xml:space="preserve"> контрольные уроки, зачеты в конце каждого полугодия, экзамен в конце курса обучения.</w:t>
      </w:r>
    </w:p>
    <w:p w:rsidR="008B0171" w:rsidRPr="00A1597A" w:rsidRDefault="008B0171" w:rsidP="008B0171">
      <w:pPr>
        <w:pStyle w:val="aa"/>
        <w:rPr>
          <w:bCs/>
          <w:iCs/>
          <w:sz w:val="26"/>
          <w:szCs w:val="26"/>
        </w:rPr>
      </w:pPr>
      <w:r w:rsidRPr="00A1597A">
        <w:rPr>
          <w:bCs/>
          <w:i/>
          <w:iCs/>
          <w:sz w:val="26"/>
          <w:szCs w:val="26"/>
        </w:rPr>
        <w:t>Прогнозируемые результаты</w:t>
      </w:r>
      <w:r w:rsidRPr="00A1597A">
        <w:rPr>
          <w:bCs/>
          <w:iCs/>
          <w:sz w:val="26"/>
          <w:szCs w:val="26"/>
        </w:rPr>
        <w:t xml:space="preserve">: </w:t>
      </w:r>
    </w:p>
    <w:p w:rsidR="008B0171" w:rsidRPr="00A1597A" w:rsidRDefault="008B0171" w:rsidP="008B0171">
      <w:pPr>
        <w:pStyle w:val="ac"/>
        <w:rPr>
          <w:bCs/>
          <w:iCs/>
          <w:sz w:val="26"/>
          <w:szCs w:val="26"/>
        </w:rPr>
      </w:pPr>
      <w:r w:rsidRPr="00A1597A">
        <w:rPr>
          <w:bCs/>
          <w:iCs/>
          <w:sz w:val="26"/>
          <w:szCs w:val="26"/>
        </w:rPr>
        <w:t xml:space="preserve">В процессе реализации программы обучающиеся приобретают элементарные навыки игры </w:t>
      </w:r>
      <w:r w:rsidR="00031380">
        <w:rPr>
          <w:bCs/>
          <w:iCs/>
          <w:sz w:val="26"/>
          <w:szCs w:val="26"/>
        </w:rPr>
        <w:t>на балалайке.</w:t>
      </w:r>
      <w:r w:rsidRPr="00A1597A">
        <w:rPr>
          <w:bCs/>
          <w:iCs/>
          <w:sz w:val="26"/>
          <w:szCs w:val="26"/>
        </w:rPr>
        <w:t xml:space="preserve"> У обучающихся развиваются такие </w:t>
      </w:r>
      <w:r w:rsidRPr="00A1597A">
        <w:rPr>
          <w:bCs/>
          <w:i/>
          <w:iCs/>
          <w:sz w:val="26"/>
          <w:szCs w:val="26"/>
        </w:rPr>
        <w:t>качества личности</w:t>
      </w:r>
      <w:r w:rsidRPr="00A1597A">
        <w:rPr>
          <w:bCs/>
          <w:iCs/>
          <w:sz w:val="26"/>
          <w:szCs w:val="26"/>
        </w:rPr>
        <w:t xml:space="preserve"> как эмоциональная отзывчивость, творческая активность, терпение, трудолюбие, заинтересованность, ответственность за результат.</w:t>
      </w:r>
    </w:p>
    <w:p w:rsidR="008B0171" w:rsidRDefault="008B0171" w:rsidP="008B0171">
      <w:pPr>
        <w:pStyle w:val="ac"/>
        <w:jc w:val="left"/>
        <w:rPr>
          <w:i/>
          <w:sz w:val="26"/>
          <w:szCs w:val="26"/>
        </w:rPr>
      </w:pPr>
    </w:p>
    <w:p w:rsidR="008B0171" w:rsidRDefault="008B0171" w:rsidP="008B0171">
      <w:pPr>
        <w:pStyle w:val="ac"/>
        <w:jc w:val="left"/>
        <w:rPr>
          <w:sz w:val="26"/>
          <w:szCs w:val="26"/>
        </w:rPr>
      </w:pPr>
      <w:r w:rsidRPr="00A1597A">
        <w:rPr>
          <w:i/>
          <w:sz w:val="26"/>
          <w:szCs w:val="26"/>
        </w:rPr>
        <w:t>Контрольные требовании к зачетам</w:t>
      </w:r>
      <w:r w:rsidRPr="00A1597A">
        <w:rPr>
          <w:sz w:val="26"/>
          <w:szCs w:val="26"/>
        </w:rPr>
        <w:t xml:space="preserve">: </w:t>
      </w:r>
    </w:p>
    <w:p w:rsidR="008B0171" w:rsidRPr="00A1597A" w:rsidRDefault="008B0171" w:rsidP="008B0171">
      <w:pPr>
        <w:pStyle w:val="ac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Pr="00A1597A">
        <w:rPr>
          <w:sz w:val="26"/>
          <w:szCs w:val="26"/>
        </w:rPr>
        <w:t>о</w:t>
      </w:r>
      <w:r>
        <w:rPr>
          <w:sz w:val="26"/>
          <w:szCs w:val="26"/>
        </w:rPr>
        <w:t>дготовка программы, включающ</w:t>
      </w:r>
      <w:r w:rsidR="00031380">
        <w:rPr>
          <w:sz w:val="26"/>
          <w:szCs w:val="26"/>
        </w:rPr>
        <w:t>ей -2</w:t>
      </w:r>
      <w:r w:rsidRPr="00A1597A">
        <w:rPr>
          <w:sz w:val="26"/>
          <w:szCs w:val="26"/>
        </w:rPr>
        <w:t xml:space="preserve"> разнохарактерных произведения.</w:t>
      </w:r>
    </w:p>
    <w:p w:rsidR="008B0171" w:rsidRDefault="008B0171" w:rsidP="008B0171">
      <w:pPr>
        <w:rPr>
          <w:rFonts w:ascii="Times New Roman" w:hAnsi="Times New Roman"/>
          <w:i/>
          <w:sz w:val="26"/>
          <w:szCs w:val="26"/>
        </w:rPr>
      </w:pPr>
    </w:p>
    <w:p w:rsidR="008B0171" w:rsidRPr="00BC37CF" w:rsidRDefault="008B0171" w:rsidP="008B0171">
      <w:pPr>
        <w:rPr>
          <w:rFonts w:ascii="Times New Roman" w:hAnsi="Times New Roman"/>
          <w:i/>
          <w:sz w:val="26"/>
          <w:szCs w:val="26"/>
        </w:rPr>
      </w:pPr>
      <w:r w:rsidRPr="00A1597A">
        <w:rPr>
          <w:rFonts w:ascii="Times New Roman" w:hAnsi="Times New Roman"/>
          <w:i/>
          <w:sz w:val="26"/>
          <w:szCs w:val="26"/>
        </w:rPr>
        <w:t>Экзаменационные требования:</w:t>
      </w: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</w:t>
      </w:r>
      <w:r w:rsidRPr="00A1597A">
        <w:rPr>
          <w:rFonts w:ascii="Times New Roman" w:hAnsi="Times New Roman"/>
          <w:sz w:val="26"/>
          <w:szCs w:val="26"/>
        </w:rPr>
        <w:t>Программа выпускного экзамена составляется из произведени</w:t>
      </w:r>
      <w:r>
        <w:rPr>
          <w:rFonts w:ascii="Times New Roman" w:hAnsi="Times New Roman"/>
          <w:sz w:val="26"/>
          <w:szCs w:val="26"/>
        </w:rPr>
        <w:t>й различных стилей, и включ</w:t>
      </w:r>
      <w:r w:rsidR="00031380">
        <w:rPr>
          <w:rFonts w:ascii="Times New Roman" w:hAnsi="Times New Roman"/>
          <w:sz w:val="26"/>
          <w:szCs w:val="26"/>
        </w:rPr>
        <w:t>ает 3</w:t>
      </w:r>
      <w:r w:rsidRPr="00A1597A">
        <w:rPr>
          <w:rFonts w:ascii="Times New Roman" w:hAnsi="Times New Roman"/>
          <w:sz w:val="26"/>
          <w:szCs w:val="26"/>
        </w:rPr>
        <w:t xml:space="preserve">  разнохарактерные пьесы. На экзамене учащийся должен показать способность чувствовать и передать образный строй произведения, показать умения, раскрыться как музыкант.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Pr="00A1597A">
        <w:rPr>
          <w:rFonts w:ascii="Times New Roman" w:hAnsi="Times New Roman"/>
          <w:sz w:val="26"/>
          <w:szCs w:val="26"/>
        </w:rPr>
        <w:t xml:space="preserve">Одной из </w:t>
      </w:r>
      <w:r w:rsidRPr="00A1597A">
        <w:rPr>
          <w:rFonts w:ascii="Times New Roman" w:hAnsi="Times New Roman"/>
          <w:i/>
          <w:sz w:val="26"/>
          <w:szCs w:val="26"/>
        </w:rPr>
        <w:t>форм подведения итогов</w:t>
      </w:r>
      <w:r w:rsidRPr="00A1597A">
        <w:rPr>
          <w:rFonts w:ascii="Times New Roman" w:hAnsi="Times New Roman"/>
          <w:sz w:val="26"/>
          <w:szCs w:val="26"/>
        </w:rPr>
        <w:t xml:space="preserve"> работы по программе является участие обучающихся в концертах, музыкальных лекториях</w:t>
      </w:r>
      <w:r w:rsidR="002B3F20">
        <w:rPr>
          <w:rFonts w:ascii="Times New Roman" w:hAnsi="Times New Roman"/>
          <w:sz w:val="26"/>
          <w:szCs w:val="26"/>
        </w:rPr>
        <w:t xml:space="preserve">, в </w:t>
      </w:r>
      <w:r w:rsidRPr="00A1597A">
        <w:rPr>
          <w:rFonts w:ascii="Times New Roman" w:hAnsi="Times New Roman"/>
          <w:sz w:val="26"/>
          <w:szCs w:val="26"/>
        </w:rPr>
        <w:t xml:space="preserve"> конкурсах.</w:t>
      </w:r>
    </w:p>
    <w:p w:rsidR="003101C4" w:rsidRPr="00D53F9B" w:rsidRDefault="003101C4" w:rsidP="002967F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031380" w:rsidRDefault="007C285A" w:rsidP="00031380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 w:rsidRPr="000313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3101C4" w:rsidRPr="00031380">
        <w:rPr>
          <w:rFonts w:ascii="Times New Roman" w:eastAsia="Times New Roman" w:hAnsi="Times New Roman"/>
          <w:b/>
          <w:sz w:val="26"/>
          <w:szCs w:val="26"/>
          <w:lang w:eastAsia="ru-RU"/>
        </w:rPr>
        <w:t>Содержание учебного предмет</w:t>
      </w:r>
      <w:r w:rsidR="00031380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3101C4" w:rsidRPr="00031380" w:rsidRDefault="003101C4" w:rsidP="00031380">
      <w:pPr>
        <w:pStyle w:val="ac"/>
        <w:jc w:val="center"/>
        <w:rPr>
          <w:b/>
          <w:bCs/>
          <w:sz w:val="26"/>
          <w:szCs w:val="26"/>
        </w:rPr>
      </w:pPr>
      <w:r w:rsidRPr="00031380">
        <w:rPr>
          <w:b/>
          <w:bCs/>
          <w:sz w:val="26"/>
          <w:szCs w:val="26"/>
        </w:rPr>
        <w:t>Годовые требования по классам</w:t>
      </w:r>
    </w:p>
    <w:p w:rsidR="003101C4" w:rsidRPr="00031380" w:rsidRDefault="003101C4" w:rsidP="00031380">
      <w:pPr>
        <w:pStyle w:val="ac"/>
        <w:jc w:val="center"/>
        <w:rPr>
          <w:b/>
          <w:bCs/>
          <w:iCs/>
          <w:sz w:val="26"/>
          <w:szCs w:val="26"/>
        </w:rPr>
      </w:pPr>
      <w:r w:rsidRPr="00031380">
        <w:rPr>
          <w:b/>
          <w:bCs/>
          <w:iCs/>
          <w:sz w:val="26"/>
          <w:szCs w:val="26"/>
        </w:rPr>
        <w:t>Первый класс</w:t>
      </w:r>
    </w:p>
    <w:p w:rsidR="003101C4" w:rsidRPr="00031380" w:rsidRDefault="007C285A" w:rsidP="00031380">
      <w:pPr>
        <w:pStyle w:val="ac"/>
        <w:rPr>
          <w:b/>
          <w:bCs/>
          <w:iCs/>
          <w:sz w:val="26"/>
          <w:szCs w:val="26"/>
          <w:u w:val="single"/>
        </w:rPr>
      </w:pPr>
      <w:r w:rsidRPr="00031380">
        <w:rPr>
          <w:b/>
          <w:bCs/>
          <w:iCs/>
          <w:sz w:val="26"/>
          <w:szCs w:val="26"/>
        </w:rPr>
        <w:t xml:space="preserve">         </w:t>
      </w:r>
      <w:r w:rsidR="00D97A12" w:rsidRPr="00031380">
        <w:rPr>
          <w:b/>
          <w:bCs/>
          <w:iCs/>
          <w:sz w:val="26"/>
          <w:szCs w:val="26"/>
        </w:rPr>
        <w:t xml:space="preserve"> </w:t>
      </w:r>
      <w:r w:rsidR="00DC7CC1" w:rsidRPr="00031380">
        <w:rPr>
          <w:b/>
          <w:bCs/>
          <w:iCs/>
          <w:sz w:val="26"/>
          <w:szCs w:val="26"/>
          <w:u w:val="single"/>
        </w:rPr>
        <w:t>1</w:t>
      </w:r>
      <w:r w:rsidR="003101C4" w:rsidRPr="00031380">
        <w:rPr>
          <w:b/>
          <w:bCs/>
          <w:iCs/>
          <w:sz w:val="26"/>
          <w:szCs w:val="26"/>
          <w:u w:val="single"/>
        </w:rPr>
        <w:t xml:space="preserve"> полугодие</w:t>
      </w:r>
    </w:p>
    <w:p w:rsidR="003101C4" w:rsidRPr="00031380" w:rsidRDefault="003101C4" w:rsidP="000313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>Небольшое введение: рассказ об истории развития</w:t>
      </w:r>
      <w:r w:rsidRPr="00031380">
        <w:rPr>
          <w:rFonts w:ascii="Times New Roman" w:eastAsia="Times New Roman" w:hAnsi="Times New Roman"/>
          <w:sz w:val="26"/>
          <w:szCs w:val="26"/>
          <w:lang w:eastAsia="ru-RU"/>
        </w:rPr>
        <w:t xml:space="preserve"> балалайки</w:t>
      </w:r>
      <w:r w:rsidRPr="00031380">
        <w:rPr>
          <w:rFonts w:ascii="Times New Roman" w:hAnsi="Times New Roman"/>
          <w:sz w:val="26"/>
          <w:szCs w:val="26"/>
        </w:rPr>
        <w:t>, ее роли в воспитании любви к своей национальной культуре; осознание уникальности этого инструмента в мировой музыкальной культуре.</w:t>
      </w:r>
    </w:p>
    <w:p w:rsidR="003101C4" w:rsidRPr="00031380" w:rsidRDefault="003101C4" w:rsidP="000313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>Знакомство с инструментом. Особенности посадки, постановки исполнительского аппарата.  Принципы звукоизвлечения. Постановка левой руки. Освоение приемов игры: пиццикато  большим  пальцем. Постановка правой руки. Игра очен</w:t>
      </w:r>
      <w:r w:rsidR="00DC7CC1" w:rsidRPr="00031380">
        <w:rPr>
          <w:rFonts w:ascii="Times New Roman" w:hAnsi="Times New Roman"/>
          <w:sz w:val="26"/>
          <w:szCs w:val="26"/>
        </w:rPr>
        <w:t xml:space="preserve">ь легких пьес в </w:t>
      </w:r>
      <w:r w:rsidR="00025545" w:rsidRPr="00031380">
        <w:rPr>
          <w:rFonts w:ascii="Times New Roman" w:hAnsi="Times New Roman"/>
          <w:sz w:val="26"/>
          <w:szCs w:val="26"/>
        </w:rPr>
        <w:t>диапазоне</w:t>
      </w:r>
      <w:r w:rsidR="00DC7CC1" w:rsidRPr="00031380">
        <w:rPr>
          <w:rFonts w:ascii="Times New Roman" w:hAnsi="Times New Roman"/>
          <w:sz w:val="26"/>
          <w:szCs w:val="26"/>
        </w:rPr>
        <w:t xml:space="preserve"> двух-</w:t>
      </w:r>
      <w:r w:rsidRPr="00031380">
        <w:rPr>
          <w:rFonts w:ascii="Times New Roman" w:hAnsi="Times New Roman"/>
          <w:sz w:val="26"/>
          <w:szCs w:val="26"/>
        </w:rPr>
        <w:t>трех нот</w:t>
      </w:r>
      <w:r w:rsidR="00D97A12" w:rsidRPr="00031380">
        <w:rPr>
          <w:rFonts w:ascii="Times New Roman" w:hAnsi="Times New Roman"/>
          <w:sz w:val="26"/>
          <w:szCs w:val="26"/>
        </w:rPr>
        <w:t>:</w:t>
      </w:r>
      <w:r w:rsidRPr="00031380">
        <w:rPr>
          <w:rFonts w:ascii="Times New Roman" w:hAnsi="Times New Roman"/>
          <w:sz w:val="26"/>
          <w:szCs w:val="26"/>
        </w:rPr>
        <w:t xml:space="preserve"> </w:t>
      </w:r>
      <w:r w:rsidR="00D97A12" w:rsidRPr="00031380">
        <w:rPr>
          <w:rFonts w:ascii="Times New Roman" w:hAnsi="Times New Roman"/>
          <w:sz w:val="26"/>
          <w:szCs w:val="26"/>
        </w:rPr>
        <w:t>постановка</w:t>
      </w:r>
      <w:r w:rsidRPr="00031380">
        <w:rPr>
          <w:rFonts w:ascii="Times New Roman" w:hAnsi="Times New Roman"/>
          <w:sz w:val="26"/>
          <w:szCs w:val="26"/>
        </w:rPr>
        <w:t xml:space="preserve"> пальцев на грифе; затем – упражнений, направленных на закрепление приобретенных навыков.</w:t>
      </w:r>
    </w:p>
    <w:p w:rsidR="003101C4" w:rsidRPr="00031380" w:rsidRDefault="003101C4" w:rsidP="000313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 xml:space="preserve">Знакомство с элементами музыкальной грамоты. </w:t>
      </w:r>
      <w:r w:rsidR="00DC7CC1" w:rsidRPr="00031380">
        <w:rPr>
          <w:rFonts w:ascii="Times New Roman" w:hAnsi="Times New Roman"/>
          <w:sz w:val="26"/>
          <w:szCs w:val="26"/>
        </w:rPr>
        <w:t>Раз</w:t>
      </w:r>
      <w:r w:rsidRPr="00031380">
        <w:rPr>
          <w:rFonts w:ascii="Times New Roman" w:hAnsi="Times New Roman"/>
          <w:sz w:val="26"/>
          <w:szCs w:val="26"/>
        </w:rPr>
        <w:t xml:space="preserve">учивание на основе первых пьес </w:t>
      </w:r>
      <w:r w:rsidR="00DC7CC1" w:rsidRPr="00031380">
        <w:rPr>
          <w:rFonts w:ascii="Times New Roman" w:hAnsi="Times New Roman"/>
          <w:sz w:val="26"/>
          <w:szCs w:val="26"/>
        </w:rPr>
        <w:t>расположения нескольких нот на грифе,</w:t>
      </w:r>
      <w:r w:rsidRPr="00031380">
        <w:rPr>
          <w:rFonts w:ascii="Times New Roman" w:hAnsi="Times New Roman"/>
          <w:sz w:val="26"/>
          <w:szCs w:val="26"/>
        </w:rPr>
        <w:t xml:space="preserve"> начиная с открытых струн, затем </w:t>
      </w:r>
      <w:r w:rsidR="00DC7CC1" w:rsidRPr="00031380">
        <w:rPr>
          <w:rFonts w:ascii="Times New Roman" w:hAnsi="Times New Roman"/>
          <w:sz w:val="26"/>
          <w:szCs w:val="26"/>
        </w:rPr>
        <w:t>– на втором-третьем</w:t>
      </w:r>
      <w:r w:rsidRPr="00031380">
        <w:rPr>
          <w:rFonts w:ascii="Times New Roman" w:hAnsi="Times New Roman"/>
          <w:sz w:val="26"/>
          <w:szCs w:val="26"/>
        </w:rPr>
        <w:t xml:space="preserve"> лад</w:t>
      </w:r>
      <w:r w:rsidR="00DC7CC1" w:rsidRPr="00031380">
        <w:rPr>
          <w:rFonts w:ascii="Times New Roman" w:hAnsi="Times New Roman"/>
          <w:sz w:val="26"/>
          <w:szCs w:val="26"/>
        </w:rPr>
        <w:t>ах</w:t>
      </w:r>
      <w:r w:rsidR="00D97A12" w:rsidRPr="00031380">
        <w:rPr>
          <w:rFonts w:ascii="Times New Roman" w:hAnsi="Times New Roman"/>
          <w:sz w:val="26"/>
          <w:szCs w:val="26"/>
        </w:rPr>
        <w:t>;</w:t>
      </w:r>
      <w:r w:rsidRPr="00031380">
        <w:rPr>
          <w:rFonts w:ascii="Times New Roman" w:hAnsi="Times New Roman"/>
          <w:sz w:val="26"/>
          <w:szCs w:val="26"/>
        </w:rPr>
        <w:t xml:space="preserve"> </w:t>
      </w:r>
      <w:r w:rsidR="00DC7CC1" w:rsidRPr="00031380">
        <w:rPr>
          <w:rFonts w:ascii="Times New Roman" w:hAnsi="Times New Roman"/>
          <w:sz w:val="26"/>
          <w:szCs w:val="26"/>
        </w:rPr>
        <w:t xml:space="preserve">расположение </w:t>
      </w:r>
      <w:r w:rsidR="00D97A12" w:rsidRPr="00031380">
        <w:rPr>
          <w:rFonts w:ascii="Times New Roman" w:hAnsi="Times New Roman"/>
          <w:sz w:val="26"/>
          <w:szCs w:val="26"/>
        </w:rPr>
        <w:t>нот</w:t>
      </w:r>
      <w:r w:rsidRPr="00031380">
        <w:rPr>
          <w:rFonts w:ascii="Times New Roman" w:hAnsi="Times New Roman"/>
          <w:sz w:val="26"/>
          <w:szCs w:val="26"/>
        </w:rPr>
        <w:t xml:space="preserve"> на нотном стане. Освоение музыкального ритма в виде простых ритмических упражнений (</w:t>
      </w:r>
      <w:r w:rsidR="00025545" w:rsidRPr="00031380">
        <w:rPr>
          <w:rFonts w:ascii="Times New Roman" w:hAnsi="Times New Roman"/>
          <w:sz w:val="26"/>
          <w:szCs w:val="26"/>
        </w:rPr>
        <w:t xml:space="preserve">ритмизация стиха, </w:t>
      </w:r>
      <w:r w:rsidRPr="00031380">
        <w:rPr>
          <w:rFonts w:ascii="Times New Roman" w:hAnsi="Times New Roman"/>
          <w:sz w:val="26"/>
          <w:szCs w:val="26"/>
        </w:rPr>
        <w:t xml:space="preserve"> </w:t>
      </w:r>
      <w:r w:rsidR="00025545" w:rsidRPr="00031380">
        <w:rPr>
          <w:rFonts w:ascii="Times New Roman" w:hAnsi="Times New Roman"/>
          <w:sz w:val="26"/>
          <w:szCs w:val="26"/>
        </w:rPr>
        <w:t>чтение ритмических рисунков и другие</w:t>
      </w:r>
      <w:r w:rsidRPr="00031380">
        <w:rPr>
          <w:rFonts w:ascii="Times New Roman" w:hAnsi="Times New Roman"/>
          <w:sz w:val="26"/>
          <w:szCs w:val="26"/>
        </w:rPr>
        <w:t>).</w:t>
      </w:r>
    </w:p>
    <w:p w:rsidR="003101C4" w:rsidRPr="00031380" w:rsidRDefault="003101C4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 xml:space="preserve">Воспитание элементарных правил сценического поведения, навыков </w:t>
      </w:r>
      <w:r w:rsidR="00D97A12" w:rsidRPr="00031380">
        <w:rPr>
          <w:rFonts w:ascii="Times New Roman" w:hAnsi="Times New Roman"/>
          <w:sz w:val="26"/>
          <w:szCs w:val="26"/>
        </w:rPr>
        <w:t>публичных выступлений</w:t>
      </w:r>
      <w:r w:rsidRPr="00031380">
        <w:rPr>
          <w:rFonts w:ascii="Times New Roman" w:hAnsi="Times New Roman"/>
          <w:sz w:val="26"/>
          <w:szCs w:val="26"/>
        </w:rPr>
        <w:t>.</w:t>
      </w:r>
    </w:p>
    <w:p w:rsidR="003101C4" w:rsidRPr="00031380" w:rsidRDefault="003101C4" w:rsidP="000313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 xml:space="preserve">        В течение </w:t>
      </w:r>
      <w:r w:rsidR="00D97A12" w:rsidRPr="00031380">
        <w:rPr>
          <w:rFonts w:ascii="Times New Roman" w:hAnsi="Times New Roman"/>
          <w:sz w:val="26"/>
          <w:szCs w:val="26"/>
        </w:rPr>
        <w:t>первого</w:t>
      </w:r>
      <w:r w:rsidRPr="00031380">
        <w:rPr>
          <w:rFonts w:ascii="Times New Roman" w:hAnsi="Times New Roman"/>
          <w:sz w:val="26"/>
          <w:szCs w:val="26"/>
        </w:rPr>
        <w:t xml:space="preserve"> полугодия обучения ученик, в зависимости от способностей, должен сыграть:</w:t>
      </w:r>
    </w:p>
    <w:p w:rsidR="003101C4" w:rsidRPr="00031380" w:rsidRDefault="003101C4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>3-6 небольших пьес разного характера</w:t>
      </w:r>
      <w:r w:rsidR="00D97A12" w:rsidRPr="00031380">
        <w:rPr>
          <w:rFonts w:ascii="Times New Roman" w:hAnsi="Times New Roman"/>
          <w:sz w:val="26"/>
          <w:szCs w:val="26"/>
        </w:rPr>
        <w:t>;</w:t>
      </w:r>
    </w:p>
    <w:p w:rsidR="003101C4" w:rsidRPr="00031380" w:rsidRDefault="003101C4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>2 этюда</w:t>
      </w:r>
      <w:r w:rsidR="00D97A12" w:rsidRPr="00031380">
        <w:rPr>
          <w:rFonts w:ascii="Times New Roman" w:hAnsi="Times New Roman"/>
          <w:sz w:val="26"/>
          <w:szCs w:val="26"/>
        </w:rPr>
        <w:t>.</w:t>
      </w:r>
    </w:p>
    <w:p w:rsidR="00D97A12" w:rsidRPr="00031380" w:rsidRDefault="003101C4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>Обязательны упражнения, связанные с чтением нот на нотном стане: ученик должен уметь назвать ноту, указанную педагогом, уметь быстро сыграть ее на инструменте, найти в тексте такие же ноты.</w:t>
      </w:r>
    </w:p>
    <w:p w:rsidR="003101C4" w:rsidRPr="00031380" w:rsidRDefault="003101C4" w:rsidP="0003138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031380">
        <w:rPr>
          <w:rFonts w:ascii="Times New Roman" w:hAnsi="Times New Roman"/>
          <w:b/>
          <w:i/>
          <w:sz w:val="26"/>
          <w:szCs w:val="26"/>
        </w:rPr>
        <w:t>Примерный репертуарный список з</w:t>
      </w:r>
      <w:r w:rsidR="00D97A12" w:rsidRPr="00031380">
        <w:rPr>
          <w:rFonts w:ascii="Times New Roman" w:hAnsi="Times New Roman"/>
          <w:b/>
          <w:i/>
          <w:sz w:val="26"/>
          <w:szCs w:val="26"/>
        </w:rPr>
        <w:t>ачета в конце первого полугодия</w:t>
      </w:r>
    </w:p>
    <w:p w:rsidR="003101C4" w:rsidRPr="00031380" w:rsidRDefault="003101C4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>Обработки знакомых мелодий:</w:t>
      </w:r>
    </w:p>
    <w:p w:rsidR="003101C4" w:rsidRPr="00031380" w:rsidRDefault="00031380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Р.н.п. </w:t>
      </w:r>
      <w:r w:rsidR="003101C4" w:rsidRPr="00031380">
        <w:rPr>
          <w:rFonts w:ascii="Times New Roman" w:hAnsi="Times New Roman"/>
          <w:sz w:val="26"/>
          <w:szCs w:val="26"/>
        </w:rPr>
        <w:t>«Во саду ли, в огороде»</w:t>
      </w:r>
    </w:p>
    <w:p w:rsidR="003101C4" w:rsidRPr="00031380" w:rsidRDefault="00031380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В.Шаинский, </w:t>
      </w:r>
      <w:r w:rsidR="003101C4" w:rsidRPr="00031380">
        <w:rPr>
          <w:rFonts w:ascii="Times New Roman" w:hAnsi="Times New Roman"/>
          <w:sz w:val="26"/>
          <w:szCs w:val="26"/>
        </w:rPr>
        <w:t>«Кузнечик»</w:t>
      </w:r>
    </w:p>
    <w:p w:rsidR="003101C4" w:rsidRPr="00031380" w:rsidRDefault="00031380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Р.н.п. </w:t>
      </w:r>
      <w:r w:rsidR="003101C4" w:rsidRPr="00031380">
        <w:rPr>
          <w:rFonts w:ascii="Times New Roman" w:hAnsi="Times New Roman"/>
          <w:sz w:val="26"/>
          <w:szCs w:val="26"/>
        </w:rPr>
        <w:t>«Во поле береза стояла»</w:t>
      </w:r>
    </w:p>
    <w:p w:rsidR="003101C4" w:rsidRPr="00031380" w:rsidRDefault="00031380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Р.н.п.</w:t>
      </w:r>
      <w:r w:rsidR="003101C4" w:rsidRPr="00031380">
        <w:rPr>
          <w:rFonts w:ascii="Times New Roman" w:hAnsi="Times New Roman"/>
          <w:sz w:val="26"/>
          <w:szCs w:val="26"/>
        </w:rPr>
        <w:t>«Калинка»</w:t>
      </w:r>
    </w:p>
    <w:p w:rsidR="003101C4" w:rsidRPr="00031380" w:rsidRDefault="00031380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В.Шаинский,</w:t>
      </w:r>
      <w:r w:rsidR="00D97A12" w:rsidRPr="00031380">
        <w:rPr>
          <w:rFonts w:ascii="Times New Roman" w:hAnsi="Times New Roman"/>
          <w:sz w:val="26"/>
          <w:szCs w:val="26"/>
        </w:rPr>
        <w:t>«Песенка к</w:t>
      </w:r>
      <w:r w:rsidR="003101C4" w:rsidRPr="00031380">
        <w:rPr>
          <w:rFonts w:ascii="Times New Roman" w:hAnsi="Times New Roman"/>
          <w:sz w:val="26"/>
          <w:szCs w:val="26"/>
        </w:rPr>
        <w:t>рокодила Гены»</w:t>
      </w:r>
    </w:p>
    <w:p w:rsidR="003101C4" w:rsidRPr="00031380" w:rsidRDefault="00D97A12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 xml:space="preserve"> В.Глейхман </w:t>
      </w:r>
      <w:r w:rsidR="003101C4" w:rsidRPr="00031380">
        <w:rPr>
          <w:rFonts w:ascii="Times New Roman" w:hAnsi="Times New Roman"/>
          <w:sz w:val="26"/>
          <w:szCs w:val="26"/>
        </w:rPr>
        <w:t>Этюд</w:t>
      </w:r>
    </w:p>
    <w:p w:rsidR="00D97A12" w:rsidRPr="00031380" w:rsidRDefault="00D97A12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 xml:space="preserve"> В.Мельников </w:t>
      </w:r>
      <w:r w:rsidR="003101C4" w:rsidRPr="00031380">
        <w:rPr>
          <w:rFonts w:ascii="Times New Roman" w:hAnsi="Times New Roman"/>
          <w:sz w:val="26"/>
          <w:szCs w:val="26"/>
        </w:rPr>
        <w:t>Этюд</w:t>
      </w:r>
    </w:p>
    <w:p w:rsidR="00031380" w:rsidRDefault="00031380" w:rsidP="0003138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97A12" w:rsidRPr="00031380" w:rsidRDefault="00D97A12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b/>
          <w:sz w:val="26"/>
          <w:szCs w:val="26"/>
          <w:u w:val="single"/>
        </w:rPr>
        <w:t>2</w:t>
      </w:r>
      <w:r w:rsidR="003101C4" w:rsidRPr="00031380">
        <w:rPr>
          <w:rFonts w:ascii="Times New Roman" w:hAnsi="Times New Roman"/>
          <w:b/>
          <w:sz w:val="26"/>
          <w:szCs w:val="26"/>
          <w:u w:val="single"/>
        </w:rPr>
        <w:t xml:space="preserve"> полугодие</w:t>
      </w:r>
    </w:p>
    <w:p w:rsidR="003101C4" w:rsidRPr="00031380" w:rsidRDefault="003101C4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 xml:space="preserve"> Продолжение освоения нотной грамоты. Игра по нотам. Развитие начальных навыков игры на инструменте. </w:t>
      </w:r>
      <w:r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Приемы игры: пиццикато большим пальцем, арпеджиато, бряца</w:t>
      </w:r>
      <w:r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ние.</w:t>
      </w:r>
    </w:p>
    <w:p w:rsidR="003101C4" w:rsidRPr="00031380" w:rsidRDefault="00D97A12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 xml:space="preserve">Знакомство с основой динамики: </w:t>
      </w:r>
      <w:r w:rsidR="003101C4" w:rsidRPr="00031380">
        <w:rPr>
          <w:rFonts w:ascii="Times New Roman" w:hAnsi="Times New Roman"/>
          <w:sz w:val="26"/>
          <w:szCs w:val="26"/>
        </w:rPr>
        <w:t xml:space="preserve">форте, пиано.        </w:t>
      </w:r>
    </w:p>
    <w:p w:rsidR="003101C4" w:rsidRPr="00031380" w:rsidRDefault="00D97A12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>Игра гамм Е-</w:t>
      </w:r>
      <w:r w:rsidR="003101C4" w:rsidRPr="00031380">
        <w:rPr>
          <w:rFonts w:ascii="Times New Roman" w:hAnsi="Times New Roman"/>
          <w:sz w:val="26"/>
          <w:szCs w:val="26"/>
          <w:lang w:val="en-GB"/>
        </w:rPr>
        <w:t>dur</w:t>
      </w:r>
      <w:r w:rsidR="003101C4" w:rsidRPr="00031380">
        <w:rPr>
          <w:rFonts w:ascii="Times New Roman" w:hAnsi="Times New Roman"/>
          <w:sz w:val="26"/>
          <w:szCs w:val="26"/>
        </w:rPr>
        <w:t xml:space="preserve">, </w:t>
      </w:r>
      <w:r w:rsidR="003101C4" w:rsidRPr="00031380">
        <w:rPr>
          <w:rFonts w:ascii="Times New Roman" w:hAnsi="Times New Roman"/>
          <w:sz w:val="26"/>
          <w:szCs w:val="26"/>
          <w:lang w:val="en-US"/>
        </w:rPr>
        <w:t>F</w:t>
      </w:r>
      <w:r w:rsidRPr="00031380">
        <w:rPr>
          <w:rFonts w:ascii="Times New Roman" w:hAnsi="Times New Roman"/>
          <w:sz w:val="26"/>
          <w:szCs w:val="26"/>
        </w:rPr>
        <w:t>-</w:t>
      </w:r>
      <w:r w:rsidR="003101C4" w:rsidRPr="00031380">
        <w:rPr>
          <w:rFonts w:ascii="Times New Roman" w:hAnsi="Times New Roman"/>
          <w:sz w:val="26"/>
          <w:szCs w:val="26"/>
          <w:lang w:val="en-GB"/>
        </w:rPr>
        <w:t>dur</w:t>
      </w:r>
      <w:r w:rsidR="003101C4" w:rsidRPr="00031380">
        <w:rPr>
          <w:rFonts w:ascii="Times New Roman" w:hAnsi="Times New Roman"/>
          <w:sz w:val="26"/>
          <w:szCs w:val="26"/>
        </w:rPr>
        <w:t xml:space="preserve">.        </w:t>
      </w:r>
    </w:p>
    <w:p w:rsidR="003101C4" w:rsidRPr="00031380" w:rsidRDefault="003101C4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>Чтение нот с листа. Упражнения  на развитие координации.</w:t>
      </w:r>
    </w:p>
    <w:p w:rsidR="003101C4" w:rsidRPr="00031380" w:rsidRDefault="003101C4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 xml:space="preserve">В течение </w:t>
      </w:r>
      <w:r w:rsidR="00D97A12" w:rsidRPr="00031380">
        <w:rPr>
          <w:rFonts w:ascii="Times New Roman" w:hAnsi="Times New Roman"/>
          <w:sz w:val="26"/>
          <w:szCs w:val="26"/>
        </w:rPr>
        <w:t>второго</w:t>
      </w:r>
      <w:r w:rsidRPr="00031380">
        <w:rPr>
          <w:rFonts w:ascii="Times New Roman" w:hAnsi="Times New Roman"/>
          <w:sz w:val="26"/>
          <w:szCs w:val="26"/>
        </w:rPr>
        <w:t xml:space="preserve"> полугодия  ученик должен пройти:</w:t>
      </w:r>
    </w:p>
    <w:p w:rsidR="003101C4" w:rsidRPr="00031380" w:rsidRDefault="003101C4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>2 этюда;</w:t>
      </w:r>
    </w:p>
    <w:p w:rsidR="003101C4" w:rsidRPr="00031380" w:rsidRDefault="00025545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 xml:space="preserve">8-10 </w:t>
      </w:r>
      <w:r w:rsidR="003101C4" w:rsidRPr="00031380">
        <w:rPr>
          <w:rFonts w:ascii="Times New Roman" w:hAnsi="Times New Roman"/>
          <w:sz w:val="26"/>
          <w:szCs w:val="26"/>
        </w:rPr>
        <w:t>песен и пьес раз</w:t>
      </w:r>
      <w:r w:rsidRPr="00031380">
        <w:rPr>
          <w:rFonts w:ascii="Times New Roman" w:hAnsi="Times New Roman"/>
          <w:sz w:val="26"/>
          <w:szCs w:val="26"/>
        </w:rPr>
        <w:t>лич</w:t>
      </w:r>
      <w:r w:rsidR="003101C4" w:rsidRPr="00031380">
        <w:rPr>
          <w:rFonts w:ascii="Times New Roman" w:hAnsi="Times New Roman"/>
          <w:sz w:val="26"/>
          <w:szCs w:val="26"/>
        </w:rPr>
        <w:t>ного характера, включая переложения зарубежных и отечественных композиторов.</w:t>
      </w:r>
    </w:p>
    <w:p w:rsidR="007C285A" w:rsidRPr="00031380" w:rsidRDefault="003101C4" w:rsidP="000313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>Чтение  нот с листа.  Игра в ансамбле с педагогом.</w:t>
      </w:r>
    </w:p>
    <w:p w:rsidR="007C285A" w:rsidRPr="00031380" w:rsidRDefault="007C285A" w:rsidP="007C285A">
      <w:pPr>
        <w:spacing w:before="28"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31380">
        <w:rPr>
          <w:rFonts w:ascii="Times New Roman" w:eastAsia="Times New Roman" w:hAnsi="Times New Roman"/>
          <w:b/>
          <w:sz w:val="26"/>
          <w:szCs w:val="26"/>
        </w:rPr>
        <w:t>За учебный год учащийся должен исполнить</w:t>
      </w:r>
      <w:r w:rsidRPr="00031380">
        <w:rPr>
          <w:rFonts w:ascii="Times New Roman" w:eastAsia="Times New Roman" w:hAnsi="Times New Roman"/>
          <w:sz w:val="26"/>
          <w:szCs w:val="26"/>
        </w:rPr>
        <w:t>:</w:t>
      </w:r>
    </w:p>
    <w:p w:rsidR="007C285A" w:rsidRPr="00031380" w:rsidRDefault="007C285A" w:rsidP="007C285A">
      <w:p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031380">
        <w:rPr>
          <w:rFonts w:ascii="Times New Roman" w:eastAsia="Times New Roman" w:hAnsi="Times New Roman"/>
          <w:sz w:val="26"/>
          <w:szCs w:val="26"/>
        </w:rPr>
        <w:tab/>
      </w:r>
      <w:r w:rsidRPr="00031380">
        <w:rPr>
          <w:rFonts w:ascii="Times New Roman" w:eastAsia="Times New Roman" w:hAnsi="Times New Roman"/>
          <w:sz w:val="26"/>
          <w:szCs w:val="26"/>
        </w:rPr>
        <w:tab/>
      </w:r>
      <w:r w:rsidRPr="00031380">
        <w:rPr>
          <w:rFonts w:ascii="Times New Roman" w:eastAsia="Times New Roman" w:hAnsi="Times New Roman"/>
          <w:sz w:val="26"/>
          <w:szCs w:val="26"/>
        </w:rPr>
        <w:tab/>
      </w:r>
      <w:r w:rsidRPr="00031380">
        <w:rPr>
          <w:rFonts w:ascii="Times New Roman" w:eastAsia="Times New Roman" w:hAnsi="Times New Roman"/>
          <w:sz w:val="26"/>
          <w:szCs w:val="26"/>
        </w:rPr>
        <w:tab/>
      </w:r>
      <w:r w:rsidRPr="00031380">
        <w:rPr>
          <w:rFonts w:ascii="Times New Roman" w:eastAsia="Times New Roman" w:hAnsi="Times New Roman"/>
          <w:sz w:val="26"/>
          <w:szCs w:val="26"/>
        </w:rPr>
        <w:tab/>
      </w:r>
      <w:r w:rsidRPr="00031380">
        <w:rPr>
          <w:rFonts w:ascii="Times New Roman" w:eastAsia="Times New Roman" w:hAnsi="Times New Roman"/>
          <w:sz w:val="26"/>
          <w:szCs w:val="26"/>
        </w:rPr>
        <w:tab/>
      </w:r>
      <w:r w:rsidRPr="00031380">
        <w:rPr>
          <w:rFonts w:ascii="Times New Roman" w:eastAsia="Times New Roman" w:hAnsi="Times New Roman"/>
          <w:sz w:val="26"/>
          <w:szCs w:val="26"/>
        </w:rPr>
        <w:tab/>
      </w:r>
      <w:r w:rsidRPr="00031380">
        <w:rPr>
          <w:rFonts w:ascii="Times New Roman" w:eastAsia="Times New Roman" w:hAnsi="Times New Roman"/>
          <w:sz w:val="26"/>
          <w:szCs w:val="26"/>
        </w:rPr>
        <w:tab/>
      </w:r>
      <w:r w:rsidRPr="00031380">
        <w:rPr>
          <w:rFonts w:ascii="Times New Roman" w:eastAsia="Times New Roman" w:hAnsi="Times New Roman"/>
          <w:sz w:val="26"/>
          <w:szCs w:val="26"/>
        </w:rPr>
        <w:tab/>
      </w:r>
      <w:r w:rsidRPr="00031380">
        <w:rPr>
          <w:rFonts w:ascii="Times New Roman" w:eastAsia="Times New Roman" w:hAnsi="Times New Roman"/>
          <w:sz w:val="26"/>
          <w:szCs w:val="26"/>
        </w:rPr>
        <w:tab/>
        <w:t xml:space="preserve">      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7C285A" w:rsidRPr="0003138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Pr="00031380" w:rsidRDefault="007C285A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1380">
              <w:rPr>
                <w:rFonts w:ascii="Times New Roman" w:eastAsia="Times New Roman" w:hAnsi="Times New Roman"/>
                <w:sz w:val="26"/>
                <w:szCs w:val="26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Pr="00031380" w:rsidRDefault="007C285A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1380">
              <w:rPr>
                <w:rFonts w:ascii="Times New Roman" w:eastAsia="Times New Roman" w:hAnsi="Times New Roman"/>
                <w:sz w:val="26"/>
                <w:szCs w:val="26"/>
              </w:rPr>
              <w:t>2 полугодие</w:t>
            </w:r>
          </w:p>
        </w:tc>
      </w:tr>
      <w:tr w:rsidR="007C285A" w:rsidRPr="0003138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Pr="00031380" w:rsidRDefault="007C285A" w:rsidP="0035566E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1380">
              <w:rPr>
                <w:rFonts w:ascii="Times New Roman" w:eastAsia="Times New Roman" w:hAnsi="Times New Roman"/>
                <w:sz w:val="26"/>
                <w:szCs w:val="26"/>
              </w:rPr>
              <w:t xml:space="preserve">зачет </w:t>
            </w:r>
          </w:p>
          <w:p w:rsidR="007C285A" w:rsidRPr="00031380" w:rsidRDefault="007C285A" w:rsidP="0035566E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1380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="00490AB1" w:rsidRPr="00031380">
              <w:rPr>
                <w:rFonts w:ascii="Times New Roman" w:eastAsia="Times New Roman" w:hAnsi="Times New Roman"/>
                <w:sz w:val="26"/>
                <w:szCs w:val="26"/>
              </w:rPr>
              <w:t>2-</w:t>
            </w:r>
            <w:r w:rsidRPr="00031380">
              <w:rPr>
                <w:rFonts w:ascii="Times New Roman" w:eastAsia="Times New Roman" w:hAnsi="Times New Roman"/>
                <w:sz w:val="26"/>
                <w:szCs w:val="26"/>
              </w:rPr>
              <w:t xml:space="preserve">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Pr="00031380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1380">
              <w:rPr>
                <w:rFonts w:ascii="Times New Roman" w:eastAsia="Times New Roman" w:hAnsi="Times New Roman"/>
                <w:sz w:val="26"/>
                <w:szCs w:val="26"/>
              </w:rPr>
              <w:t xml:space="preserve">технический зачет </w:t>
            </w:r>
          </w:p>
          <w:p w:rsidR="007C285A" w:rsidRPr="00031380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1380">
              <w:rPr>
                <w:rFonts w:ascii="Times New Roman" w:eastAsia="Times New Roman" w:hAnsi="Times New Roman"/>
                <w:sz w:val="26"/>
                <w:szCs w:val="26"/>
              </w:rPr>
              <w:t>(одна гамма, один этюд).</w:t>
            </w:r>
          </w:p>
          <w:p w:rsidR="007C285A" w:rsidRPr="00031380" w:rsidRDefault="00490AB1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1380">
              <w:rPr>
                <w:rFonts w:ascii="Times New Roman" w:eastAsia="Times New Roman" w:hAnsi="Times New Roman"/>
                <w:sz w:val="26"/>
                <w:szCs w:val="26"/>
              </w:rPr>
              <w:t xml:space="preserve">зачет </w:t>
            </w:r>
          </w:p>
          <w:p w:rsidR="007C285A" w:rsidRPr="00031380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1380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="00490AB1" w:rsidRPr="00031380">
              <w:rPr>
                <w:rFonts w:ascii="Times New Roman" w:eastAsia="Times New Roman" w:hAnsi="Times New Roman"/>
                <w:sz w:val="26"/>
                <w:szCs w:val="26"/>
              </w:rPr>
              <w:t xml:space="preserve">2- </w:t>
            </w:r>
            <w:r w:rsidRPr="00031380">
              <w:rPr>
                <w:rFonts w:ascii="Times New Roman" w:eastAsia="Times New Roman" w:hAnsi="Times New Roman"/>
                <w:sz w:val="26"/>
                <w:szCs w:val="26"/>
              </w:rPr>
              <w:t xml:space="preserve"> разнохарактерные пьесы).</w:t>
            </w:r>
          </w:p>
        </w:tc>
      </w:tr>
    </w:tbl>
    <w:p w:rsidR="003101C4" w:rsidRPr="00031380" w:rsidRDefault="003101C4" w:rsidP="00D97A12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3101C4" w:rsidRPr="00031380" w:rsidRDefault="003101C4" w:rsidP="007C285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31380">
        <w:rPr>
          <w:rFonts w:ascii="Times New Roman" w:hAnsi="Times New Roman"/>
          <w:b/>
          <w:sz w:val="26"/>
          <w:szCs w:val="26"/>
        </w:rPr>
        <w:t xml:space="preserve"> Примерный репертуарный список переводного </w:t>
      </w:r>
      <w:r w:rsidR="00490AB1" w:rsidRPr="00031380">
        <w:rPr>
          <w:rFonts w:ascii="Times New Roman" w:hAnsi="Times New Roman"/>
          <w:b/>
          <w:sz w:val="26"/>
          <w:szCs w:val="26"/>
        </w:rPr>
        <w:t>зачета:</w:t>
      </w:r>
    </w:p>
    <w:p w:rsidR="00D97A12" w:rsidRPr="00031380" w:rsidRDefault="003101C4" w:rsidP="000313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>Русские народные песни</w:t>
      </w:r>
      <w:r w:rsidR="00D97A12" w:rsidRPr="00031380">
        <w:rPr>
          <w:rFonts w:ascii="Times New Roman" w:hAnsi="Times New Roman"/>
          <w:sz w:val="26"/>
          <w:szCs w:val="26"/>
        </w:rPr>
        <w:t>:</w:t>
      </w:r>
      <w:r w:rsidRPr="00031380">
        <w:rPr>
          <w:rFonts w:ascii="Times New Roman" w:hAnsi="Times New Roman"/>
          <w:sz w:val="26"/>
          <w:szCs w:val="26"/>
        </w:rPr>
        <w:t xml:space="preserve"> </w:t>
      </w:r>
    </w:p>
    <w:p w:rsidR="003101C4" w:rsidRPr="00031380" w:rsidRDefault="003101C4" w:rsidP="000313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31380">
        <w:rPr>
          <w:rFonts w:ascii="Times New Roman" w:hAnsi="Times New Roman"/>
          <w:sz w:val="26"/>
          <w:szCs w:val="26"/>
        </w:rPr>
        <w:t>«Вы послушайте, ребята»</w:t>
      </w:r>
    </w:p>
    <w:p w:rsidR="003101C4" w:rsidRPr="00031380" w:rsidRDefault="003101C4" w:rsidP="000313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«Сон Степана Разина»</w:t>
      </w:r>
    </w:p>
    <w:p w:rsidR="003101C4" w:rsidRPr="00031380" w:rsidRDefault="003101C4" w:rsidP="000313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«Калинка»</w:t>
      </w:r>
    </w:p>
    <w:p w:rsidR="003101C4" w:rsidRPr="00031380" w:rsidRDefault="003101C4" w:rsidP="000313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«Неделька»</w:t>
      </w:r>
    </w:p>
    <w:p w:rsidR="007C285A" w:rsidRPr="00031380" w:rsidRDefault="007C285A" w:rsidP="00D53F9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101C4" w:rsidRDefault="003101C4" w:rsidP="0003138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b/>
          <w:sz w:val="26"/>
          <w:szCs w:val="26"/>
          <w:lang w:eastAsia="ru-RU"/>
        </w:rPr>
        <w:t>Второй класс</w:t>
      </w:r>
    </w:p>
    <w:p w:rsidR="00031380" w:rsidRPr="00031380" w:rsidRDefault="00031380" w:rsidP="0003138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101C4" w:rsidRPr="00031380" w:rsidRDefault="003101C4" w:rsidP="000313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sz w:val="26"/>
          <w:szCs w:val="26"/>
          <w:lang w:eastAsia="ru-RU"/>
        </w:rPr>
        <w:t>Работа над дальнейшей стабилизацией посадки и постан</w:t>
      </w:r>
      <w:r w:rsidR="00025545" w:rsidRPr="00031380">
        <w:rPr>
          <w:rFonts w:ascii="Times New Roman" w:eastAsia="Times New Roman" w:hAnsi="Times New Roman"/>
          <w:sz w:val="26"/>
          <w:szCs w:val="26"/>
          <w:lang w:eastAsia="ru-RU"/>
        </w:rPr>
        <w:t xml:space="preserve">овкой  исполнительского </w:t>
      </w:r>
      <w:r w:rsidRPr="00031380">
        <w:rPr>
          <w:rFonts w:ascii="Times New Roman" w:eastAsia="Times New Roman" w:hAnsi="Times New Roman"/>
          <w:sz w:val="26"/>
          <w:szCs w:val="26"/>
          <w:lang w:eastAsia="ru-RU"/>
        </w:rPr>
        <w:t xml:space="preserve">аппарата, координацией. </w:t>
      </w:r>
      <w:r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Приемы игры: двойное пиццикато, гитарный прием.</w:t>
      </w:r>
    </w:p>
    <w:p w:rsidR="003101C4" w:rsidRPr="00031380" w:rsidRDefault="003101C4" w:rsidP="000313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Пиццикато пальцами левой руки; большая, малая дроби, натуральные флажолеты (дополнительно).</w:t>
      </w:r>
    </w:p>
    <w:p w:rsidR="003101C4" w:rsidRPr="00031380" w:rsidRDefault="003101C4" w:rsidP="0003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Основы аккордовой техники.</w:t>
      </w:r>
    </w:p>
    <w:p w:rsidR="003101C4" w:rsidRPr="00031380" w:rsidRDefault="003101C4" w:rsidP="0003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Возможно использование упражнений (по выбору) из сборников:</w:t>
      </w:r>
    </w:p>
    <w:p w:rsidR="00D97A12" w:rsidRPr="00031380" w:rsidRDefault="00D97A12" w:rsidP="00031380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А.</w:t>
      </w:r>
      <w:r w:rsidR="00EA1C01" w:rsidRPr="0003138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Илюхин</w:t>
      </w:r>
      <w:r w:rsidR="003101C4" w:rsidRPr="0003138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EA1C01" w:rsidRPr="0003138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«</w:t>
      </w:r>
      <w:r w:rsidR="003101C4" w:rsidRPr="0003138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Самоучитель игры на балалайке</w:t>
      </w:r>
      <w:r w:rsidR="00EA1C01" w:rsidRPr="0003138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»</w:t>
      </w:r>
      <w:r w:rsidR="003101C4" w:rsidRPr="0003138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</w:p>
    <w:p w:rsidR="00D97A12" w:rsidRPr="00031380" w:rsidRDefault="00D97A12" w:rsidP="00031380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И.</w:t>
      </w:r>
      <w:r w:rsidR="00EA1C01" w:rsidRPr="0003138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Иншаков, А. Горбачев</w:t>
      </w:r>
      <w:r w:rsidR="003101C4" w:rsidRPr="0003138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Упражнения и этюды </w:t>
      </w:r>
    </w:p>
    <w:p w:rsidR="00913FE2" w:rsidRPr="00031380" w:rsidRDefault="00D97A12" w:rsidP="00031380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П.</w:t>
      </w:r>
      <w:r w:rsidR="003101C4" w:rsidRPr="0003138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Нечепоренко, В. Мель</w:t>
      </w:r>
      <w:r w:rsidR="00EA1C01" w:rsidRPr="0003138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ников «</w:t>
      </w:r>
      <w:r w:rsidRPr="0003138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Школа игры на балалайке</w:t>
      </w:r>
      <w:r w:rsidR="00EA1C01" w:rsidRPr="0003138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»</w:t>
      </w:r>
    </w:p>
    <w:p w:rsidR="003101C4" w:rsidRPr="00031380" w:rsidRDefault="003101C4" w:rsidP="00031380">
      <w:pPr>
        <w:tabs>
          <w:tab w:val="left" w:pos="6424"/>
        </w:tabs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Знакомство с основными музыкальными терминами.</w:t>
      </w:r>
    </w:p>
    <w:p w:rsidR="002275C6" w:rsidRPr="00031380" w:rsidRDefault="003101C4" w:rsidP="000313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течение второго года обучения учащийся до</w:t>
      </w:r>
      <w:r w:rsidR="00D97A12"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лжен пройти: </w:t>
      </w:r>
    </w:p>
    <w:p w:rsidR="003101C4" w:rsidRPr="00031380" w:rsidRDefault="00D97A12" w:rsidP="000313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гаммы однооктавные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C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c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moll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(натуральный, гармони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ческий, методический),</w:t>
      </w:r>
      <w:r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арпеджио; гаммы двухоктавные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E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e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moll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(натуральный, гармониче</w:t>
      </w:r>
      <w:r w:rsidR="003101C4"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ский, мелодический), арпеджио;</w:t>
      </w:r>
    </w:p>
    <w:p w:rsidR="00693862" w:rsidRPr="00031380" w:rsidRDefault="003101C4" w:rsidP="0003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упражнения; </w:t>
      </w:r>
    </w:p>
    <w:p w:rsidR="00693862" w:rsidRPr="00031380" w:rsidRDefault="003101C4" w:rsidP="0003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этюды (4-5); </w:t>
      </w:r>
    </w:p>
    <w:p w:rsidR="003101C4" w:rsidRPr="00031380" w:rsidRDefault="003101C4" w:rsidP="0003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пьесы (10-12).</w:t>
      </w:r>
    </w:p>
    <w:p w:rsidR="003101C4" w:rsidRPr="00031380" w:rsidRDefault="003101C4" w:rsidP="0003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Знакомство с циклической формой (сюита).</w:t>
      </w:r>
    </w:p>
    <w:p w:rsidR="00913FE2" w:rsidRPr="00031380" w:rsidRDefault="003101C4" w:rsidP="000313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sz w:val="26"/>
          <w:szCs w:val="26"/>
          <w:lang w:eastAsia="ru-RU"/>
        </w:rPr>
        <w:t>Применение динамики как средства музыкальной выразительности для создания яркого художественного образа. Контроль над  свободой движений. Слуховой контроль качества звука. Знакомство с основными музыкальными терминами.</w:t>
      </w:r>
    </w:p>
    <w:p w:rsidR="003101C4" w:rsidRPr="00031380" w:rsidRDefault="003101C4" w:rsidP="000313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380">
        <w:rPr>
          <w:rFonts w:ascii="Times New Roman" w:eastAsia="Times New Roman" w:hAnsi="Times New Roman"/>
          <w:sz w:val="26"/>
          <w:szCs w:val="26"/>
          <w:lang w:eastAsia="ru-RU"/>
        </w:rPr>
        <w:t xml:space="preserve">Игра хроматических, динамических, ритмических упражнений, охватывающих освоенный учеником диапазон инструмента. </w:t>
      </w:r>
    </w:p>
    <w:p w:rsidR="004F5620" w:rsidRPr="00031380" w:rsidRDefault="004F5620" w:rsidP="00031380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5620" w:rsidRDefault="004F5620" w:rsidP="00031380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31380">
        <w:rPr>
          <w:rFonts w:ascii="Times New Roman" w:eastAsia="Times New Roman" w:hAnsi="Times New Roman"/>
          <w:b/>
          <w:sz w:val="26"/>
          <w:szCs w:val="26"/>
        </w:rPr>
        <w:t>За учебный год учащийся должен исполнит</w:t>
      </w:r>
      <w:r>
        <w:rPr>
          <w:rFonts w:ascii="Times New Roman" w:eastAsia="Times New Roman" w:hAnsi="Times New Roman"/>
          <w:b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F5620" w:rsidRDefault="004F5620" w:rsidP="004F5620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2549A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2549A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2549A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 xml:space="preserve">технический зачет </w:t>
            </w:r>
          </w:p>
          <w:p w:rsidR="004F5620" w:rsidRPr="002549A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(одна гамма, один этюд).</w:t>
            </w:r>
          </w:p>
          <w:p w:rsidR="004F5620" w:rsidRPr="002549A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 xml:space="preserve">зачет </w:t>
            </w:r>
          </w:p>
          <w:p w:rsidR="004F5620" w:rsidRPr="002549A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(2</w:t>
            </w:r>
            <w:r w:rsidR="002B3F2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B3F20">
              <w:rPr>
                <w:rFonts w:ascii="Times New Roman" w:eastAsia="Times New Roman" w:hAnsi="Times New Roman"/>
                <w:sz w:val="26"/>
                <w:szCs w:val="26"/>
              </w:rPr>
              <w:t>разнохарактерные</w:t>
            </w: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2549A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 xml:space="preserve">технический зачет </w:t>
            </w:r>
          </w:p>
          <w:p w:rsidR="004F5620" w:rsidRPr="002549A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(одна гамма, один этюд).</w:t>
            </w:r>
          </w:p>
          <w:p w:rsidR="004F5620" w:rsidRPr="002549A0" w:rsidRDefault="00490AB1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зачет</w:t>
            </w:r>
            <w:r w:rsidR="004F5620" w:rsidRPr="002549A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4F5620" w:rsidRPr="002549A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="00490AB1" w:rsidRPr="002549A0">
              <w:rPr>
                <w:rFonts w:ascii="Times New Roman" w:eastAsia="Times New Roman" w:hAnsi="Times New Roman"/>
                <w:sz w:val="26"/>
                <w:szCs w:val="26"/>
              </w:rPr>
              <w:t xml:space="preserve">2- </w:t>
            </w: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разнохарактерные пьесы).</w:t>
            </w:r>
          </w:p>
        </w:tc>
      </w:tr>
    </w:tbl>
    <w:p w:rsidR="00490AB1" w:rsidRDefault="00490AB1" w:rsidP="002275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2549A0" w:rsidRDefault="003101C4" w:rsidP="002549A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549A0">
        <w:rPr>
          <w:rFonts w:ascii="Times New Roman" w:hAnsi="Times New Roman"/>
          <w:b/>
          <w:sz w:val="26"/>
          <w:szCs w:val="26"/>
        </w:rPr>
        <w:t>Примерный репертуарный список з</w:t>
      </w:r>
      <w:r w:rsidR="002275C6" w:rsidRPr="002549A0">
        <w:rPr>
          <w:rFonts w:ascii="Times New Roman" w:hAnsi="Times New Roman"/>
          <w:b/>
          <w:sz w:val="26"/>
          <w:szCs w:val="26"/>
        </w:rPr>
        <w:t>ачета в конце первого полугодия</w:t>
      </w:r>
    </w:p>
    <w:p w:rsidR="002275C6" w:rsidRPr="002549A0" w:rsidRDefault="002275C6" w:rsidP="0025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Вариант 1</w:t>
      </w:r>
    </w:p>
    <w:p w:rsidR="003101C4" w:rsidRPr="002549A0" w:rsidRDefault="002275C6" w:rsidP="0025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Русская народная песня «А я по лугу»</w:t>
      </w:r>
      <w:r w:rsidR="00BD433F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бр. В. Глейхмана</w:t>
      </w:r>
    </w:p>
    <w:p w:rsidR="003101C4" w:rsidRPr="002549A0" w:rsidRDefault="003101C4" w:rsidP="0025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Л.Бекман «В лесу родилась елочка»</w:t>
      </w:r>
    </w:p>
    <w:p w:rsidR="003101C4" w:rsidRPr="002549A0" w:rsidRDefault="002275C6" w:rsidP="0025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А.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Варламов «Красный сарафан»</w:t>
      </w:r>
    </w:p>
    <w:p w:rsidR="002275C6" w:rsidRPr="002549A0" w:rsidRDefault="002275C6" w:rsidP="0025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Вариант 2</w:t>
      </w:r>
    </w:p>
    <w:p w:rsidR="003101C4" w:rsidRPr="002549A0" w:rsidRDefault="003101C4" w:rsidP="0025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М.Огинский «Полонез»   </w:t>
      </w:r>
    </w:p>
    <w:p w:rsidR="003101C4" w:rsidRPr="002549A0" w:rsidRDefault="003101C4" w:rsidP="0025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М.Красев  «Маленькой елочке холодно зимой»</w:t>
      </w:r>
    </w:p>
    <w:p w:rsidR="003101C4" w:rsidRPr="002549A0" w:rsidRDefault="003101C4" w:rsidP="0025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«Светит месяц», обр. И.Сенина</w:t>
      </w:r>
    </w:p>
    <w:p w:rsidR="00913FE2" w:rsidRPr="002549A0" w:rsidRDefault="00913FE2" w:rsidP="002549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01C4" w:rsidRPr="002549A0" w:rsidRDefault="003101C4" w:rsidP="002549A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549A0">
        <w:rPr>
          <w:rFonts w:ascii="Times New Roman" w:hAnsi="Times New Roman"/>
          <w:b/>
          <w:sz w:val="26"/>
          <w:szCs w:val="26"/>
        </w:rPr>
        <w:t xml:space="preserve">Примерный репертуарный список переводного </w:t>
      </w:r>
      <w:r w:rsidR="00490AB1" w:rsidRPr="002549A0">
        <w:rPr>
          <w:rFonts w:ascii="Times New Roman" w:hAnsi="Times New Roman"/>
          <w:b/>
          <w:sz w:val="26"/>
          <w:szCs w:val="26"/>
        </w:rPr>
        <w:t xml:space="preserve"> зачета:</w:t>
      </w:r>
    </w:p>
    <w:p w:rsidR="002275C6" w:rsidRPr="002549A0" w:rsidRDefault="002275C6" w:rsidP="002549A0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2549A0">
        <w:rPr>
          <w:rFonts w:ascii="Times New Roman" w:hAnsi="Times New Roman"/>
          <w:i/>
          <w:sz w:val="26"/>
          <w:szCs w:val="26"/>
        </w:rPr>
        <w:t>Вариант 1</w:t>
      </w:r>
    </w:p>
    <w:p w:rsidR="003101C4" w:rsidRPr="002549A0" w:rsidRDefault="002275C6" w:rsidP="002549A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>Д.Кабалевский  «</w:t>
      </w:r>
      <w:r w:rsidR="003101C4" w:rsidRPr="002549A0">
        <w:rPr>
          <w:rFonts w:ascii="Times New Roman" w:hAnsi="Times New Roman"/>
          <w:sz w:val="26"/>
          <w:szCs w:val="26"/>
        </w:rPr>
        <w:t>Клоуны</w:t>
      </w:r>
      <w:r w:rsidRPr="002549A0">
        <w:rPr>
          <w:rFonts w:ascii="Times New Roman" w:hAnsi="Times New Roman"/>
          <w:sz w:val="26"/>
          <w:szCs w:val="26"/>
        </w:rPr>
        <w:t>»</w:t>
      </w:r>
    </w:p>
    <w:p w:rsidR="003101C4" w:rsidRPr="002549A0" w:rsidRDefault="003101C4" w:rsidP="002549A0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Русская плясовая «Камаринская»</w:t>
      </w:r>
    </w:p>
    <w:p w:rsidR="002275C6" w:rsidRPr="002549A0" w:rsidRDefault="002275C6" w:rsidP="002549A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К.Вебер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Хор охотников из оперы «Волшебный стрелок»</w:t>
      </w:r>
    </w:p>
    <w:p w:rsidR="002275C6" w:rsidRPr="002549A0" w:rsidRDefault="002275C6" w:rsidP="002549A0">
      <w:pPr>
        <w:tabs>
          <w:tab w:val="left" w:pos="2670"/>
        </w:tabs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Вариант 2</w:t>
      </w:r>
      <w:r w:rsidRPr="002549A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ab/>
      </w:r>
    </w:p>
    <w:p w:rsidR="002275C6" w:rsidRPr="002549A0" w:rsidRDefault="003101C4" w:rsidP="002549A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Н. Паганини «Венецианский карнавал»</w:t>
      </w:r>
    </w:p>
    <w:p w:rsidR="003101C4" w:rsidRPr="002549A0" w:rsidRDefault="002275C6" w:rsidP="002549A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Б.Феоктистов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Плясовой наигрыш</w:t>
      </w: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</w:p>
    <w:p w:rsidR="003101C4" w:rsidRPr="002549A0" w:rsidRDefault="003101C4" w:rsidP="002549A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«Коробейники», обр. И.Сенина</w:t>
      </w:r>
    </w:p>
    <w:p w:rsidR="00913FE2" w:rsidRPr="002549A0" w:rsidRDefault="00913FE2" w:rsidP="002549A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101C4" w:rsidRPr="002549A0" w:rsidRDefault="003101C4" w:rsidP="002549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549A0">
        <w:rPr>
          <w:rFonts w:ascii="Times New Roman" w:hAnsi="Times New Roman"/>
          <w:b/>
          <w:sz w:val="26"/>
          <w:szCs w:val="26"/>
        </w:rPr>
        <w:t>Третий класс</w:t>
      </w:r>
    </w:p>
    <w:p w:rsidR="003101C4" w:rsidRPr="002549A0" w:rsidRDefault="003101C4" w:rsidP="002549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lastRenderedPageBreak/>
        <w:t>Вся работа педагога приобрета</w:t>
      </w:r>
      <w:r w:rsidR="00F14A9C" w:rsidRPr="002549A0">
        <w:rPr>
          <w:rFonts w:ascii="Times New Roman" w:hAnsi="Times New Roman"/>
          <w:sz w:val="26"/>
          <w:szCs w:val="26"/>
        </w:rPr>
        <w:t xml:space="preserve">ет качественно иной характер, </w:t>
      </w:r>
      <w:r w:rsidRPr="002549A0">
        <w:rPr>
          <w:rFonts w:ascii="Times New Roman" w:hAnsi="Times New Roman"/>
          <w:sz w:val="26"/>
          <w:szCs w:val="26"/>
        </w:rPr>
        <w:t>должна быть направлена на достижение учеником свободной и осмысленной игры</w:t>
      </w:r>
      <w:r w:rsidR="00F14A9C" w:rsidRPr="002549A0">
        <w:rPr>
          <w:rFonts w:ascii="Times New Roman" w:hAnsi="Times New Roman"/>
          <w:sz w:val="26"/>
          <w:szCs w:val="26"/>
        </w:rPr>
        <w:t>, при этом особое внимание педагога уделяется</w:t>
      </w:r>
      <w:r w:rsidRPr="002549A0">
        <w:rPr>
          <w:rFonts w:ascii="Times New Roman" w:hAnsi="Times New Roman"/>
          <w:sz w:val="26"/>
          <w:szCs w:val="26"/>
        </w:rPr>
        <w:t xml:space="preserve"> </w:t>
      </w:r>
      <w:r w:rsidR="00F14A9C" w:rsidRPr="002549A0">
        <w:rPr>
          <w:rFonts w:ascii="Times New Roman" w:hAnsi="Times New Roman"/>
          <w:sz w:val="26"/>
          <w:szCs w:val="26"/>
        </w:rPr>
        <w:t>методам обучения - объяснению</w:t>
      </w:r>
      <w:r w:rsidRPr="002549A0">
        <w:rPr>
          <w:rFonts w:ascii="Times New Roman" w:hAnsi="Times New Roman"/>
          <w:sz w:val="26"/>
          <w:szCs w:val="26"/>
        </w:rPr>
        <w:t>, показ</w:t>
      </w:r>
      <w:r w:rsidR="00F14A9C" w:rsidRPr="002549A0">
        <w:rPr>
          <w:rFonts w:ascii="Times New Roman" w:hAnsi="Times New Roman"/>
          <w:sz w:val="26"/>
          <w:szCs w:val="26"/>
        </w:rPr>
        <w:t xml:space="preserve">у </w:t>
      </w:r>
      <w:r w:rsidRPr="002549A0">
        <w:rPr>
          <w:rFonts w:ascii="Times New Roman" w:hAnsi="Times New Roman"/>
          <w:sz w:val="26"/>
          <w:szCs w:val="26"/>
        </w:rPr>
        <w:t xml:space="preserve"> отдельных детале</w:t>
      </w:r>
      <w:r w:rsidR="00F14A9C" w:rsidRPr="002549A0">
        <w:rPr>
          <w:rFonts w:ascii="Times New Roman" w:hAnsi="Times New Roman"/>
          <w:sz w:val="26"/>
          <w:szCs w:val="26"/>
        </w:rPr>
        <w:t>й и иллюстрированию пьес, критериям оценивания, контролю над самостоятельной работой учащихся</w:t>
      </w:r>
      <w:r w:rsidRPr="002549A0">
        <w:rPr>
          <w:rFonts w:ascii="Times New Roman" w:hAnsi="Times New Roman"/>
          <w:sz w:val="26"/>
          <w:szCs w:val="26"/>
        </w:rPr>
        <w:t>.</w:t>
      </w:r>
    </w:p>
    <w:p w:rsidR="003101C4" w:rsidRPr="002549A0" w:rsidRDefault="003101C4" w:rsidP="002549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 xml:space="preserve">Закрепление </w:t>
      </w:r>
      <w:r w:rsidR="00F14A9C" w:rsidRPr="002549A0">
        <w:rPr>
          <w:rFonts w:ascii="Times New Roman" w:hAnsi="Times New Roman"/>
          <w:sz w:val="26"/>
          <w:szCs w:val="26"/>
        </w:rPr>
        <w:t>пройденных терминов</w:t>
      </w:r>
      <w:r w:rsidRPr="002549A0">
        <w:rPr>
          <w:rFonts w:ascii="Times New Roman" w:hAnsi="Times New Roman"/>
          <w:sz w:val="26"/>
          <w:szCs w:val="26"/>
        </w:rPr>
        <w:t>, изучение новых терминов.</w:t>
      </w:r>
    </w:p>
    <w:p w:rsidR="003101C4" w:rsidRPr="002549A0" w:rsidRDefault="003101C4" w:rsidP="002549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>Работа над тремоло. В программу включаются пьесы кантиленного характера.</w:t>
      </w:r>
    </w:p>
    <w:p w:rsidR="003101C4" w:rsidRPr="002549A0" w:rsidRDefault="003101C4" w:rsidP="002549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>Включение в программу произведений крупной формы (</w:t>
      </w:r>
      <w:r w:rsidR="00F14A9C" w:rsidRPr="002549A0">
        <w:rPr>
          <w:rFonts w:ascii="Times New Roman" w:hAnsi="Times New Roman"/>
          <w:sz w:val="26"/>
          <w:szCs w:val="26"/>
        </w:rPr>
        <w:t>рондо,</w:t>
      </w:r>
      <w:r w:rsidRPr="002549A0">
        <w:rPr>
          <w:rFonts w:ascii="Times New Roman" w:hAnsi="Times New Roman"/>
          <w:sz w:val="26"/>
          <w:szCs w:val="26"/>
        </w:rPr>
        <w:t xml:space="preserve"> вариации)</w:t>
      </w:r>
      <w:r w:rsidR="00F14A9C" w:rsidRPr="002549A0">
        <w:rPr>
          <w:rFonts w:ascii="Times New Roman" w:hAnsi="Times New Roman"/>
          <w:sz w:val="26"/>
          <w:szCs w:val="26"/>
        </w:rPr>
        <w:t>.</w:t>
      </w:r>
    </w:p>
    <w:p w:rsidR="003101C4" w:rsidRPr="002549A0" w:rsidRDefault="003101C4" w:rsidP="002549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>Развитие творческой инициативы</w:t>
      </w:r>
      <w:r w:rsidR="0082017E" w:rsidRPr="002549A0">
        <w:rPr>
          <w:rFonts w:ascii="Times New Roman" w:hAnsi="Times New Roman"/>
          <w:sz w:val="26"/>
          <w:szCs w:val="26"/>
        </w:rPr>
        <w:t xml:space="preserve"> ученика, </w:t>
      </w:r>
      <w:r w:rsidR="008D6CB3" w:rsidRPr="002549A0">
        <w:rPr>
          <w:rFonts w:ascii="Times New Roman" w:hAnsi="Times New Roman"/>
          <w:sz w:val="26"/>
          <w:szCs w:val="26"/>
        </w:rPr>
        <w:t>участие учащихся в различных этапах освоения музыкального произведения</w:t>
      </w:r>
      <w:r w:rsidR="00F14A9C" w:rsidRPr="002549A0">
        <w:rPr>
          <w:rFonts w:ascii="Times New Roman" w:hAnsi="Times New Roman"/>
          <w:sz w:val="26"/>
          <w:szCs w:val="26"/>
        </w:rPr>
        <w:t xml:space="preserve"> </w:t>
      </w:r>
      <w:r w:rsidRPr="002549A0">
        <w:rPr>
          <w:rFonts w:ascii="Times New Roman" w:hAnsi="Times New Roman"/>
          <w:sz w:val="26"/>
          <w:szCs w:val="26"/>
        </w:rPr>
        <w:t>(обозначение аппликатуры, динамики, поиск приема, штриха, создание художественного образа).</w:t>
      </w:r>
    </w:p>
    <w:p w:rsidR="003101C4" w:rsidRPr="002549A0" w:rsidRDefault="003101C4" w:rsidP="002549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>Освоение  мелизмов: форшлаг, мордент.</w:t>
      </w:r>
    </w:p>
    <w:p w:rsidR="003101C4" w:rsidRPr="002549A0" w:rsidRDefault="003101C4" w:rsidP="002549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>Освоение натуральных флажолетов. Освоение приемов: двойное пиццикато, гитарный прием.</w:t>
      </w:r>
    </w:p>
    <w:p w:rsidR="003101C4" w:rsidRPr="002549A0" w:rsidRDefault="002275C6" w:rsidP="002549A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>В течение</w:t>
      </w:r>
      <w:r w:rsidR="003101C4" w:rsidRPr="002549A0">
        <w:rPr>
          <w:rFonts w:ascii="Times New Roman" w:hAnsi="Times New Roman"/>
          <w:sz w:val="26"/>
          <w:szCs w:val="26"/>
        </w:rPr>
        <w:t xml:space="preserve"> </w:t>
      </w:r>
      <w:r w:rsidRPr="002549A0">
        <w:rPr>
          <w:rFonts w:ascii="Times New Roman" w:hAnsi="Times New Roman"/>
          <w:sz w:val="26"/>
          <w:szCs w:val="26"/>
        </w:rPr>
        <w:t>третьего</w:t>
      </w:r>
      <w:r w:rsidR="003101C4" w:rsidRPr="002549A0">
        <w:rPr>
          <w:rFonts w:ascii="Times New Roman" w:hAnsi="Times New Roman"/>
          <w:sz w:val="26"/>
          <w:szCs w:val="26"/>
        </w:rPr>
        <w:t xml:space="preserve"> года обучения ученик должен пройти:</w:t>
      </w:r>
    </w:p>
    <w:p w:rsidR="003101C4" w:rsidRPr="002549A0" w:rsidRDefault="00693862" w:rsidP="002549A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>хроматические  упражнения;</w:t>
      </w:r>
    </w:p>
    <w:p w:rsidR="003101C4" w:rsidRPr="002549A0" w:rsidRDefault="00693862" w:rsidP="002549A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hAnsi="Times New Roman"/>
          <w:sz w:val="26"/>
          <w:szCs w:val="26"/>
        </w:rPr>
        <w:t>г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аммы двухоктавные: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G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g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moll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(натуральный, гармониче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ский, мелодический), арпеджио; упражнения;</w:t>
      </w:r>
      <w:r w:rsidR="0082017E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101C4" w:rsidRPr="002549A0" w:rsidRDefault="003101C4" w:rsidP="002549A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>4- 6 этюд</w:t>
      </w:r>
      <w:r w:rsidR="00693862" w:rsidRPr="002549A0">
        <w:rPr>
          <w:rFonts w:ascii="Times New Roman" w:hAnsi="Times New Roman"/>
          <w:sz w:val="26"/>
          <w:szCs w:val="26"/>
        </w:rPr>
        <w:t>ов до трех знаков при ключе</w:t>
      </w:r>
      <w:r w:rsidRPr="002549A0">
        <w:rPr>
          <w:rFonts w:ascii="Times New Roman" w:hAnsi="Times New Roman"/>
          <w:sz w:val="26"/>
          <w:szCs w:val="26"/>
        </w:rPr>
        <w:t xml:space="preserve"> на различные виды техники.</w:t>
      </w:r>
    </w:p>
    <w:p w:rsidR="003101C4" w:rsidRPr="002549A0" w:rsidRDefault="0082017E" w:rsidP="002549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>10-</w:t>
      </w:r>
      <w:r w:rsidR="003101C4" w:rsidRPr="002549A0">
        <w:rPr>
          <w:rFonts w:ascii="Times New Roman" w:hAnsi="Times New Roman"/>
          <w:sz w:val="26"/>
          <w:szCs w:val="26"/>
        </w:rPr>
        <w:t>12 пьес раз</w:t>
      </w:r>
      <w:r w:rsidR="00693862" w:rsidRPr="002549A0">
        <w:rPr>
          <w:rFonts w:ascii="Times New Roman" w:hAnsi="Times New Roman"/>
          <w:sz w:val="26"/>
          <w:szCs w:val="26"/>
        </w:rPr>
        <w:t>лич</w:t>
      </w:r>
      <w:r w:rsidR="003101C4" w:rsidRPr="002549A0">
        <w:rPr>
          <w:rFonts w:ascii="Times New Roman" w:hAnsi="Times New Roman"/>
          <w:sz w:val="26"/>
          <w:szCs w:val="26"/>
        </w:rPr>
        <w:t>ного характера, включая переложения зарубежных и отечественных композиторов.</w:t>
      </w:r>
    </w:p>
    <w:p w:rsidR="00AE5EFE" w:rsidRPr="002549A0" w:rsidRDefault="0082017E" w:rsidP="002549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 xml:space="preserve"> </w:t>
      </w:r>
      <w:r w:rsidR="003101C4" w:rsidRPr="002549A0">
        <w:rPr>
          <w:rFonts w:ascii="Times New Roman" w:hAnsi="Times New Roman"/>
          <w:sz w:val="26"/>
          <w:szCs w:val="26"/>
        </w:rPr>
        <w:t xml:space="preserve">Чтение нот с листа. Подбор по слуху. </w:t>
      </w:r>
    </w:p>
    <w:p w:rsidR="005D2DD3" w:rsidRPr="002549A0" w:rsidRDefault="005D2DD3" w:rsidP="002549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3FE2" w:rsidRPr="002549A0" w:rsidRDefault="00913FE2" w:rsidP="002549A0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549A0">
        <w:rPr>
          <w:rFonts w:ascii="Times New Roman" w:eastAsia="Times New Roman" w:hAnsi="Times New Roman"/>
          <w:b/>
          <w:sz w:val="26"/>
          <w:szCs w:val="26"/>
        </w:rPr>
        <w:t>За учебный год учащийся должен исполнить:</w:t>
      </w:r>
    </w:p>
    <w:p w:rsidR="00913FE2" w:rsidRDefault="00913FE2" w:rsidP="00913FE2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913FE2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Pr="002549A0" w:rsidRDefault="00913FE2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Pr="002549A0" w:rsidRDefault="00913FE2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2 полугодие</w:t>
            </w:r>
          </w:p>
        </w:tc>
      </w:tr>
      <w:tr w:rsidR="00913FE2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Pr="002549A0" w:rsidRDefault="00490AB1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технический зачет (1 гамма, 1 этюд</w:t>
            </w:r>
            <w:r w:rsidR="00913FE2" w:rsidRPr="002549A0">
              <w:rPr>
                <w:rFonts w:ascii="Times New Roman" w:eastAsia="Times New Roman" w:hAnsi="Times New Roman"/>
                <w:sz w:val="26"/>
                <w:szCs w:val="26"/>
              </w:rPr>
              <w:t>).</w:t>
            </w:r>
          </w:p>
          <w:p w:rsidR="00913FE2" w:rsidRPr="002549A0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 xml:space="preserve">зачет </w:t>
            </w:r>
          </w:p>
          <w:p w:rsidR="00913FE2" w:rsidRPr="002549A0" w:rsidRDefault="0060274D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 xml:space="preserve">(2 </w:t>
            </w:r>
            <w:r w:rsidR="002B3F20">
              <w:rPr>
                <w:rFonts w:ascii="Times New Roman" w:eastAsia="Times New Roman" w:hAnsi="Times New Roman"/>
                <w:sz w:val="26"/>
                <w:szCs w:val="26"/>
              </w:rPr>
              <w:t xml:space="preserve"> разнохарактерные</w:t>
            </w:r>
            <w:r w:rsidR="00913FE2" w:rsidRPr="002549A0">
              <w:rPr>
                <w:rFonts w:ascii="Times New Roman" w:eastAsia="Times New Roman" w:hAnsi="Times New Roman"/>
                <w:sz w:val="26"/>
                <w:szCs w:val="26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Pr="002549A0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технический зачет</w:t>
            </w:r>
          </w:p>
          <w:p w:rsidR="00913FE2" w:rsidRPr="002549A0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(одна гамма, один этюд).</w:t>
            </w:r>
          </w:p>
          <w:p w:rsidR="00913FE2" w:rsidRPr="002549A0" w:rsidRDefault="0060274D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зачет</w:t>
            </w:r>
            <w:r w:rsidR="00913FE2" w:rsidRPr="002549A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913FE2" w:rsidRPr="002549A0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="0060274D" w:rsidRPr="002549A0">
              <w:rPr>
                <w:rFonts w:ascii="Times New Roman" w:eastAsia="Times New Roman" w:hAnsi="Times New Roman"/>
                <w:sz w:val="26"/>
                <w:szCs w:val="26"/>
              </w:rPr>
              <w:t>2-</w:t>
            </w: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 xml:space="preserve"> разнохарактерных произведения).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2549A0" w:rsidRDefault="003101C4" w:rsidP="002549A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549A0">
        <w:rPr>
          <w:rFonts w:ascii="Times New Roman" w:hAnsi="Times New Roman"/>
          <w:b/>
          <w:sz w:val="26"/>
          <w:szCs w:val="26"/>
        </w:rPr>
        <w:t>Примерный репертуарный список з</w:t>
      </w:r>
      <w:r w:rsidR="0082017E" w:rsidRPr="002549A0">
        <w:rPr>
          <w:rFonts w:ascii="Times New Roman" w:hAnsi="Times New Roman"/>
          <w:b/>
          <w:sz w:val="26"/>
          <w:szCs w:val="26"/>
        </w:rPr>
        <w:t>ачета в конце первого полугодия</w:t>
      </w:r>
    </w:p>
    <w:p w:rsidR="00224DED" w:rsidRPr="002549A0" w:rsidRDefault="00224DED" w:rsidP="002549A0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Вариант 1</w:t>
      </w:r>
    </w:p>
    <w:p w:rsidR="003101C4" w:rsidRPr="002549A0" w:rsidRDefault="0082017E" w:rsidP="002549A0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И.Гассе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Два танца</w:t>
      </w:r>
    </w:p>
    <w:p w:rsidR="003101C4" w:rsidRPr="002549A0" w:rsidRDefault="0082017E" w:rsidP="002549A0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Е.Дербенко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«Дорога на Карачев»</w:t>
      </w:r>
    </w:p>
    <w:p w:rsidR="00224DED" w:rsidRPr="002549A0" w:rsidRDefault="00224DED" w:rsidP="002549A0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Вариант 2</w:t>
      </w:r>
    </w:p>
    <w:p w:rsidR="003101C4" w:rsidRPr="002549A0" w:rsidRDefault="00224DED" w:rsidP="002549A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Русская </w:t>
      </w:r>
      <w:r w:rsidR="0082017E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народная песня «У ворот, ворот», обр. Б.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Трояновского</w:t>
      </w:r>
    </w:p>
    <w:p w:rsidR="003101C4" w:rsidRPr="002549A0" w:rsidRDefault="003101C4" w:rsidP="002549A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="0082017E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И.Бах </w:t>
      </w: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«Весной»</w:t>
      </w:r>
    </w:p>
    <w:p w:rsidR="00224DED" w:rsidRPr="002549A0" w:rsidRDefault="00224DED" w:rsidP="002549A0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Вариант 3</w:t>
      </w:r>
    </w:p>
    <w:p w:rsidR="00224DED" w:rsidRPr="002549A0" w:rsidRDefault="0082017E" w:rsidP="002549A0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В.Андреев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Мазурка №3</w:t>
      </w:r>
    </w:p>
    <w:p w:rsidR="003101C4" w:rsidRPr="002549A0" w:rsidRDefault="0082017E" w:rsidP="002549A0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Русская народная песня  «Ах, Настасья», обр. В.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Панина</w:t>
      </w:r>
    </w:p>
    <w:p w:rsidR="003101C4" w:rsidRPr="002549A0" w:rsidRDefault="003101C4" w:rsidP="002549A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549A0">
        <w:rPr>
          <w:rFonts w:ascii="Times New Roman" w:hAnsi="Times New Roman"/>
          <w:b/>
          <w:sz w:val="26"/>
          <w:szCs w:val="26"/>
        </w:rPr>
        <w:t xml:space="preserve">Примерный репертуарный список </w:t>
      </w:r>
      <w:r w:rsidR="002B3F20">
        <w:rPr>
          <w:rFonts w:ascii="Times New Roman" w:hAnsi="Times New Roman"/>
          <w:b/>
          <w:sz w:val="26"/>
          <w:szCs w:val="26"/>
        </w:rPr>
        <w:t>зачета в конце  второго полугодия:</w:t>
      </w:r>
    </w:p>
    <w:p w:rsidR="00224DED" w:rsidRPr="002549A0" w:rsidRDefault="00224DED" w:rsidP="002549A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Г.Гендель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Прелюдия</w:t>
      </w:r>
    </w:p>
    <w:p w:rsidR="00224DED" w:rsidRPr="002549A0" w:rsidRDefault="00224DED" w:rsidP="002549A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Н.Фомин  «Овернский танец»</w:t>
      </w:r>
    </w:p>
    <w:p w:rsidR="00224DED" w:rsidRPr="002549A0" w:rsidRDefault="00224DED" w:rsidP="002549A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В.Моцарт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Рондо</w:t>
      </w:r>
    </w:p>
    <w:p w:rsidR="003101C4" w:rsidRPr="002549A0" w:rsidRDefault="00224DED" w:rsidP="002549A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В.Андреев «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Пляска скоморохов</w:t>
      </w: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</w:p>
    <w:p w:rsidR="00224DED" w:rsidRPr="002549A0" w:rsidRDefault="00224DED" w:rsidP="002549A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101C4" w:rsidRPr="002549A0" w:rsidRDefault="003101C4" w:rsidP="002549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549A0">
        <w:rPr>
          <w:rFonts w:ascii="Times New Roman" w:hAnsi="Times New Roman"/>
          <w:b/>
          <w:sz w:val="26"/>
          <w:szCs w:val="26"/>
        </w:rPr>
        <w:t>Ч</w:t>
      </w:r>
      <w:r w:rsidR="00224DED" w:rsidRPr="002549A0">
        <w:rPr>
          <w:rFonts w:ascii="Times New Roman" w:hAnsi="Times New Roman"/>
          <w:b/>
          <w:sz w:val="26"/>
          <w:szCs w:val="26"/>
        </w:rPr>
        <w:t>етвертый класс</w:t>
      </w:r>
    </w:p>
    <w:p w:rsidR="00AE5EFE" w:rsidRPr="002549A0" w:rsidRDefault="003101C4" w:rsidP="002549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>Дальнейшее последовательное совершенствование освоенных ранее приемов игры, штрихов. Более тщательная работа над движениями обеих рук в отдельности  и их координацией. Целенаправленная работа, направленная на развитие мелкой техники. Усовершенствование приема «тремоло», а также перехода о</w:t>
      </w:r>
      <w:r w:rsidR="00163969" w:rsidRPr="002549A0">
        <w:rPr>
          <w:rFonts w:ascii="Times New Roman" w:hAnsi="Times New Roman"/>
          <w:sz w:val="26"/>
          <w:szCs w:val="26"/>
        </w:rPr>
        <w:t xml:space="preserve">т тремоло к удару и наоборот. </w:t>
      </w:r>
      <w:r w:rsidRPr="002549A0">
        <w:rPr>
          <w:rFonts w:ascii="Times New Roman" w:hAnsi="Times New Roman"/>
          <w:sz w:val="26"/>
          <w:szCs w:val="26"/>
        </w:rPr>
        <w:t>Работа над техникой перехода из позиции в позицию. Работа над развитием</w:t>
      </w:r>
      <w:r w:rsidR="00163969" w:rsidRPr="002549A0">
        <w:rPr>
          <w:rFonts w:ascii="Times New Roman" w:hAnsi="Times New Roman"/>
          <w:sz w:val="26"/>
          <w:szCs w:val="26"/>
        </w:rPr>
        <w:t xml:space="preserve"> музыкально</w:t>
      </w:r>
      <w:r w:rsidR="00224DED" w:rsidRPr="002549A0">
        <w:rPr>
          <w:rFonts w:ascii="Times New Roman" w:hAnsi="Times New Roman"/>
          <w:sz w:val="26"/>
          <w:szCs w:val="26"/>
        </w:rPr>
        <w:t>- образного мышлени</w:t>
      </w:r>
      <w:r w:rsidR="00163969" w:rsidRPr="002549A0">
        <w:rPr>
          <w:rFonts w:ascii="Times New Roman" w:hAnsi="Times New Roman"/>
          <w:sz w:val="26"/>
          <w:szCs w:val="26"/>
        </w:rPr>
        <w:t>я, художественного воображения</w:t>
      </w:r>
      <w:r w:rsidRPr="002549A0">
        <w:rPr>
          <w:rFonts w:ascii="Times New Roman" w:hAnsi="Times New Roman"/>
          <w:sz w:val="26"/>
          <w:szCs w:val="26"/>
        </w:rPr>
        <w:t>.</w:t>
      </w:r>
    </w:p>
    <w:p w:rsidR="003101C4" w:rsidRPr="002549A0" w:rsidRDefault="00163969" w:rsidP="002549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 xml:space="preserve">При планировании содержания учебных занятий </w:t>
      </w:r>
      <w:r w:rsidR="003101C4" w:rsidRPr="002549A0">
        <w:rPr>
          <w:rFonts w:ascii="Times New Roman" w:hAnsi="Times New Roman"/>
          <w:sz w:val="26"/>
          <w:szCs w:val="26"/>
        </w:rPr>
        <w:t xml:space="preserve">основное внимание </w:t>
      </w:r>
      <w:r w:rsidR="005E5476" w:rsidRPr="002549A0">
        <w:rPr>
          <w:rFonts w:ascii="Times New Roman" w:hAnsi="Times New Roman"/>
          <w:sz w:val="26"/>
          <w:szCs w:val="26"/>
        </w:rPr>
        <w:t xml:space="preserve">необходимо </w:t>
      </w:r>
      <w:r w:rsidR="003101C4" w:rsidRPr="002549A0">
        <w:rPr>
          <w:rFonts w:ascii="Times New Roman" w:hAnsi="Times New Roman"/>
          <w:sz w:val="26"/>
          <w:szCs w:val="26"/>
        </w:rPr>
        <w:t xml:space="preserve">уделить работе над крупной формой. </w:t>
      </w:r>
    </w:p>
    <w:p w:rsidR="003101C4" w:rsidRPr="002549A0" w:rsidRDefault="00163969" w:rsidP="002549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>В пьесах-</w:t>
      </w:r>
      <w:r w:rsidR="003101C4" w:rsidRPr="002549A0">
        <w:rPr>
          <w:rFonts w:ascii="Times New Roman" w:hAnsi="Times New Roman"/>
          <w:sz w:val="26"/>
          <w:szCs w:val="26"/>
        </w:rPr>
        <w:t xml:space="preserve">миниатюрах </w:t>
      </w:r>
      <w:r w:rsidRPr="002549A0">
        <w:rPr>
          <w:rFonts w:ascii="Times New Roman" w:hAnsi="Times New Roman"/>
          <w:sz w:val="26"/>
          <w:szCs w:val="26"/>
        </w:rPr>
        <w:t xml:space="preserve">необходимо добиваться </w:t>
      </w:r>
      <w:r w:rsidR="003101C4" w:rsidRPr="002549A0">
        <w:rPr>
          <w:rFonts w:ascii="Times New Roman" w:hAnsi="Times New Roman"/>
          <w:sz w:val="26"/>
          <w:szCs w:val="26"/>
        </w:rPr>
        <w:t>кон</w:t>
      </w:r>
      <w:r w:rsidRPr="002549A0">
        <w:rPr>
          <w:rFonts w:ascii="Times New Roman" w:hAnsi="Times New Roman"/>
          <w:sz w:val="26"/>
          <w:szCs w:val="26"/>
        </w:rPr>
        <w:t>кретики штриха, соответствующего</w:t>
      </w:r>
      <w:r w:rsidR="003101C4" w:rsidRPr="002549A0">
        <w:rPr>
          <w:rFonts w:ascii="Times New Roman" w:hAnsi="Times New Roman"/>
          <w:sz w:val="26"/>
          <w:szCs w:val="26"/>
        </w:rPr>
        <w:t xml:space="preserve"> </w:t>
      </w:r>
      <w:r w:rsidRPr="002549A0">
        <w:rPr>
          <w:rFonts w:ascii="Times New Roman" w:hAnsi="Times New Roman"/>
          <w:sz w:val="26"/>
          <w:szCs w:val="26"/>
        </w:rPr>
        <w:t>данному штриху</w:t>
      </w:r>
      <w:r w:rsidR="003101C4" w:rsidRPr="002549A0">
        <w:rPr>
          <w:rFonts w:ascii="Times New Roman" w:hAnsi="Times New Roman"/>
          <w:sz w:val="26"/>
          <w:szCs w:val="26"/>
        </w:rPr>
        <w:t xml:space="preserve"> приема, яркой, широкой по диапазону динамики, четкой артикуляции.</w:t>
      </w:r>
    </w:p>
    <w:p w:rsidR="003101C4" w:rsidRPr="002549A0" w:rsidRDefault="003101C4" w:rsidP="002549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 xml:space="preserve">Контроль самостоятельной работы ученика: поэтапность работы над произведением, умение вычленить технический эпизод, трансформировать его в упражнение и довести до </w:t>
      </w:r>
      <w:r w:rsidR="00224DED" w:rsidRPr="002549A0">
        <w:rPr>
          <w:rFonts w:ascii="Times New Roman" w:hAnsi="Times New Roman"/>
          <w:sz w:val="26"/>
          <w:szCs w:val="26"/>
        </w:rPr>
        <w:t>качественного исполнения и т.д.</w:t>
      </w:r>
    </w:p>
    <w:p w:rsidR="003101C4" w:rsidRPr="002549A0" w:rsidRDefault="00224DED" w:rsidP="002549A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 xml:space="preserve"> Игра у</w:t>
      </w:r>
      <w:r w:rsidR="003101C4" w:rsidRPr="002549A0">
        <w:rPr>
          <w:rFonts w:ascii="Times New Roman" w:hAnsi="Times New Roman"/>
          <w:sz w:val="26"/>
          <w:szCs w:val="26"/>
        </w:rPr>
        <w:t>пражнени</w:t>
      </w:r>
      <w:r w:rsidRPr="002549A0">
        <w:rPr>
          <w:rFonts w:ascii="Times New Roman" w:hAnsi="Times New Roman"/>
          <w:sz w:val="26"/>
          <w:szCs w:val="26"/>
        </w:rPr>
        <w:t>й на различные виды техники.</w:t>
      </w:r>
    </w:p>
    <w:p w:rsidR="003101C4" w:rsidRPr="002549A0" w:rsidRDefault="00224DED" w:rsidP="002549A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 xml:space="preserve"> В течение </w:t>
      </w:r>
      <w:r w:rsidR="00693862" w:rsidRPr="002549A0">
        <w:rPr>
          <w:rFonts w:ascii="Times New Roman" w:hAnsi="Times New Roman"/>
          <w:sz w:val="26"/>
          <w:szCs w:val="26"/>
        </w:rPr>
        <w:t>четвертого</w:t>
      </w:r>
      <w:r w:rsidR="003101C4" w:rsidRPr="002549A0">
        <w:rPr>
          <w:rFonts w:ascii="Times New Roman" w:hAnsi="Times New Roman"/>
          <w:sz w:val="26"/>
          <w:szCs w:val="26"/>
        </w:rPr>
        <w:t xml:space="preserve"> года обучения ученик должен пройти:</w:t>
      </w:r>
    </w:p>
    <w:p w:rsidR="003101C4" w:rsidRPr="002549A0" w:rsidRDefault="00693862" w:rsidP="002549A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 xml:space="preserve"> х</w:t>
      </w:r>
      <w:r w:rsidR="003101C4" w:rsidRPr="002549A0">
        <w:rPr>
          <w:rFonts w:ascii="Times New Roman" w:hAnsi="Times New Roman"/>
          <w:sz w:val="26"/>
          <w:szCs w:val="26"/>
        </w:rPr>
        <w:t>роматические  упражнени</w:t>
      </w:r>
      <w:r w:rsidRPr="002549A0">
        <w:rPr>
          <w:rFonts w:ascii="Times New Roman" w:hAnsi="Times New Roman"/>
          <w:sz w:val="26"/>
          <w:szCs w:val="26"/>
        </w:rPr>
        <w:t>я, упражнения различных авторов;</w:t>
      </w:r>
    </w:p>
    <w:p w:rsidR="003101C4" w:rsidRPr="002549A0" w:rsidRDefault="00693862" w:rsidP="0025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hAnsi="Times New Roman"/>
          <w:sz w:val="26"/>
          <w:szCs w:val="26"/>
        </w:rPr>
        <w:t>д</w:t>
      </w:r>
      <w:r w:rsidR="003101C4" w:rsidRPr="002549A0">
        <w:rPr>
          <w:rFonts w:ascii="Times New Roman" w:hAnsi="Times New Roman"/>
          <w:sz w:val="26"/>
          <w:szCs w:val="26"/>
        </w:rPr>
        <w:t>вухоктавные гаммы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F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f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moll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(натуральный, гармониче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ский, мело</w:t>
      </w:r>
      <w:r w:rsidR="00224DED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ический), арпеджио;  </w:t>
      </w:r>
    </w:p>
    <w:p w:rsidR="00224DED" w:rsidRPr="002549A0" w:rsidRDefault="00693862" w:rsidP="0025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4-5 этюдов;</w:t>
      </w:r>
    </w:p>
    <w:p w:rsidR="003101C4" w:rsidRPr="002549A0" w:rsidRDefault="00224DED" w:rsidP="002549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>10-12 пьес различ</w:t>
      </w:r>
      <w:r w:rsidR="00693862" w:rsidRPr="002549A0">
        <w:rPr>
          <w:rFonts w:ascii="Times New Roman" w:hAnsi="Times New Roman"/>
          <w:sz w:val="26"/>
          <w:szCs w:val="26"/>
        </w:rPr>
        <w:t>н</w:t>
      </w:r>
      <w:r w:rsidR="003101C4" w:rsidRPr="002549A0">
        <w:rPr>
          <w:rFonts w:ascii="Times New Roman" w:hAnsi="Times New Roman"/>
          <w:sz w:val="26"/>
          <w:szCs w:val="26"/>
        </w:rPr>
        <w:t>ого характера, включая переложения зарубежных и отечественных композиторов.</w:t>
      </w:r>
    </w:p>
    <w:p w:rsidR="003101C4" w:rsidRPr="002549A0" w:rsidRDefault="003101C4" w:rsidP="002549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 xml:space="preserve">Чтение нот с листа. Подбор по слуху. </w:t>
      </w:r>
    </w:p>
    <w:p w:rsidR="006F20E8" w:rsidRDefault="006F20E8" w:rsidP="002549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E5EFE" w:rsidRPr="002549A0" w:rsidRDefault="00AE5EFE" w:rsidP="002549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549A0">
        <w:rPr>
          <w:rFonts w:ascii="Times New Roman" w:eastAsia="Times New Roman" w:hAnsi="Times New Roman"/>
          <w:b/>
          <w:sz w:val="26"/>
          <w:szCs w:val="26"/>
        </w:rPr>
        <w:t>За учебный год учащийся должен исполнить</w:t>
      </w:r>
      <w:r w:rsidRPr="002549A0">
        <w:rPr>
          <w:rFonts w:ascii="Times New Roman" w:eastAsia="Times New Roman" w:hAnsi="Times New Roman"/>
          <w:sz w:val="26"/>
          <w:szCs w:val="26"/>
        </w:rPr>
        <w:t>:</w:t>
      </w:r>
    </w:p>
    <w:p w:rsidR="00AE5EFE" w:rsidRPr="002549A0" w:rsidRDefault="00AE5EFE" w:rsidP="002549A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2549A0">
        <w:rPr>
          <w:rFonts w:ascii="Times New Roman" w:eastAsia="Times New Roman" w:hAnsi="Times New Roman"/>
          <w:sz w:val="26"/>
          <w:szCs w:val="26"/>
        </w:rPr>
        <w:tab/>
      </w:r>
      <w:r w:rsidRPr="002549A0">
        <w:rPr>
          <w:rFonts w:ascii="Times New Roman" w:eastAsia="Times New Roman" w:hAnsi="Times New Roman"/>
          <w:sz w:val="26"/>
          <w:szCs w:val="26"/>
        </w:rPr>
        <w:tab/>
      </w:r>
      <w:r w:rsidRPr="002549A0">
        <w:rPr>
          <w:rFonts w:ascii="Times New Roman" w:eastAsia="Times New Roman" w:hAnsi="Times New Roman"/>
          <w:sz w:val="26"/>
          <w:szCs w:val="26"/>
        </w:rPr>
        <w:tab/>
      </w:r>
      <w:r w:rsidRPr="002549A0">
        <w:rPr>
          <w:rFonts w:ascii="Times New Roman" w:eastAsia="Times New Roman" w:hAnsi="Times New Roman"/>
          <w:sz w:val="26"/>
          <w:szCs w:val="26"/>
        </w:rPr>
        <w:tab/>
      </w:r>
      <w:r w:rsidRPr="002549A0">
        <w:rPr>
          <w:rFonts w:ascii="Times New Roman" w:eastAsia="Times New Roman" w:hAnsi="Times New Roman"/>
          <w:sz w:val="26"/>
          <w:szCs w:val="26"/>
        </w:rPr>
        <w:tab/>
      </w:r>
      <w:r w:rsidRPr="002549A0">
        <w:rPr>
          <w:rFonts w:ascii="Times New Roman" w:eastAsia="Times New Roman" w:hAnsi="Times New Roman"/>
          <w:sz w:val="26"/>
          <w:szCs w:val="26"/>
        </w:rPr>
        <w:tab/>
      </w:r>
      <w:r w:rsidRPr="002549A0">
        <w:rPr>
          <w:rFonts w:ascii="Times New Roman" w:eastAsia="Times New Roman" w:hAnsi="Times New Roman"/>
          <w:sz w:val="26"/>
          <w:szCs w:val="26"/>
        </w:rPr>
        <w:tab/>
      </w:r>
      <w:r w:rsidRPr="002549A0">
        <w:rPr>
          <w:rFonts w:ascii="Times New Roman" w:eastAsia="Times New Roman" w:hAnsi="Times New Roman"/>
          <w:sz w:val="26"/>
          <w:szCs w:val="26"/>
        </w:rPr>
        <w:tab/>
      </w:r>
      <w:r w:rsidRPr="002549A0">
        <w:rPr>
          <w:rFonts w:ascii="Times New Roman" w:eastAsia="Times New Roman" w:hAnsi="Times New Roman"/>
          <w:sz w:val="26"/>
          <w:szCs w:val="26"/>
        </w:rPr>
        <w:tab/>
      </w:r>
      <w:r w:rsidRPr="002549A0">
        <w:rPr>
          <w:rFonts w:ascii="Times New Roman" w:eastAsia="Times New Roman" w:hAnsi="Times New Roman"/>
          <w:sz w:val="26"/>
          <w:szCs w:val="26"/>
        </w:rPr>
        <w:tab/>
      </w:r>
      <w:r w:rsidRPr="002549A0">
        <w:rPr>
          <w:rFonts w:ascii="Times New Roman" w:eastAsia="Times New Roman" w:hAnsi="Times New Roman"/>
          <w:sz w:val="26"/>
          <w:szCs w:val="26"/>
        </w:rPr>
        <w:tab/>
      </w:r>
      <w:r w:rsidRPr="002549A0">
        <w:rPr>
          <w:rFonts w:ascii="Times New Roman" w:eastAsia="Times New Roman" w:hAnsi="Times New Roman"/>
          <w:b/>
          <w:i/>
          <w:sz w:val="26"/>
          <w:szCs w:val="26"/>
        </w:rPr>
        <w:t>Таблица 7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E5EFE" w:rsidRPr="002549A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2549A0" w:rsidRDefault="00AE5EFE" w:rsidP="002549A0">
            <w:pPr>
              <w:spacing w:before="28"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2549A0" w:rsidRDefault="00AE5EFE" w:rsidP="002549A0">
            <w:pPr>
              <w:spacing w:before="28"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2 полугодие</w:t>
            </w:r>
          </w:p>
        </w:tc>
      </w:tr>
      <w:tr w:rsidR="00AE5EFE" w:rsidRPr="002549A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2549A0" w:rsidRDefault="0060274D" w:rsidP="002549A0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технический зачет (1 гамма, 1 этюд</w:t>
            </w:r>
            <w:r w:rsidR="00AE5EFE" w:rsidRPr="002549A0">
              <w:rPr>
                <w:rFonts w:ascii="Times New Roman" w:eastAsia="Times New Roman" w:hAnsi="Times New Roman"/>
                <w:sz w:val="26"/>
                <w:szCs w:val="26"/>
              </w:rPr>
              <w:t>).</w:t>
            </w:r>
          </w:p>
          <w:p w:rsidR="00AE5EFE" w:rsidRPr="002549A0" w:rsidRDefault="00AE5EFE" w:rsidP="002549A0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2549A0" w:rsidRDefault="00AE5EFE" w:rsidP="002549A0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 xml:space="preserve">технический зачет </w:t>
            </w:r>
          </w:p>
          <w:p w:rsidR="00AE5EFE" w:rsidRPr="002549A0" w:rsidRDefault="00AE5EFE" w:rsidP="002549A0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(одна гамма, один этюд).</w:t>
            </w:r>
          </w:p>
          <w:p w:rsidR="00AE5EFE" w:rsidRPr="002549A0" w:rsidRDefault="002B3F20" w:rsidP="002549A0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Итоговая аттестация</w:t>
            </w:r>
          </w:p>
          <w:p w:rsidR="00AE5EFE" w:rsidRPr="002549A0" w:rsidRDefault="00AE5EFE" w:rsidP="002B3F20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="002B3F20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2549A0">
              <w:rPr>
                <w:rFonts w:ascii="Times New Roman" w:eastAsia="Times New Roman" w:hAnsi="Times New Roman"/>
                <w:sz w:val="26"/>
                <w:szCs w:val="26"/>
              </w:rPr>
              <w:t xml:space="preserve"> раз</w:t>
            </w:r>
            <w:r w:rsidR="002B3F20">
              <w:rPr>
                <w:rFonts w:ascii="Times New Roman" w:eastAsia="Times New Roman" w:hAnsi="Times New Roman"/>
                <w:sz w:val="26"/>
                <w:szCs w:val="26"/>
              </w:rPr>
              <w:t>нохарактерных произведения)</w:t>
            </w:r>
          </w:p>
        </w:tc>
      </w:tr>
    </w:tbl>
    <w:p w:rsidR="006F20E8" w:rsidRDefault="006F20E8" w:rsidP="006F20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20E8" w:rsidRDefault="006F20E8" w:rsidP="006F20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1C4" w:rsidRPr="002549A0" w:rsidRDefault="003101C4" w:rsidP="006F20E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549A0">
        <w:rPr>
          <w:rFonts w:ascii="Times New Roman" w:hAnsi="Times New Roman"/>
          <w:b/>
          <w:sz w:val="26"/>
          <w:szCs w:val="26"/>
        </w:rPr>
        <w:t>Примерный репертуарный список з</w:t>
      </w:r>
      <w:r w:rsidR="000E1B0D" w:rsidRPr="002549A0">
        <w:rPr>
          <w:rFonts w:ascii="Times New Roman" w:hAnsi="Times New Roman"/>
          <w:b/>
          <w:sz w:val="26"/>
          <w:szCs w:val="26"/>
        </w:rPr>
        <w:t>ачета в конце первого полугодия</w:t>
      </w:r>
    </w:p>
    <w:p w:rsidR="00224DED" w:rsidRPr="002549A0" w:rsidRDefault="00224DED" w:rsidP="002549A0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2549A0">
        <w:rPr>
          <w:rFonts w:ascii="Times New Roman" w:hAnsi="Times New Roman"/>
          <w:i/>
          <w:sz w:val="26"/>
          <w:szCs w:val="26"/>
        </w:rPr>
        <w:t>Вариант 1</w:t>
      </w:r>
    </w:p>
    <w:p w:rsidR="000E1B0D" w:rsidRPr="002549A0" w:rsidRDefault="00224DED" w:rsidP="002549A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549A0">
        <w:rPr>
          <w:rFonts w:ascii="Times New Roman" w:hAnsi="Times New Roman"/>
          <w:sz w:val="26"/>
          <w:szCs w:val="26"/>
        </w:rPr>
        <w:t xml:space="preserve">С.Рахманинов  </w:t>
      </w:r>
      <w:r w:rsidR="003101C4" w:rsidRPr="002549A0">
        <w:rPr>
          <w:rFonts w:ascii="Times New Roman" w:hAnsi="Times New Roman"/>
          <w:sz w:val="26"/>
          <w:szCs w:val="26"/>
        </w:rPr>
        <w:t>Итальянская полька</w:t>
      </w:r>
    </w:p>
    <w:p w:rsidR="003101C4" w:rsidRPr="002549A0" w:rsidRDefault="00224DED" w:rsidP="002549A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Русская народная песня «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Вол</w:t>
      </w: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га-реченька глубока», обр. А.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Шалова</w:t>
      </w:r>
    </w:p>
    <w:p w:rsidR="006F20E8" w:rsidRDefault="006F20E8" w:rsidP="002549A0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</w:p>
    <w:p w:rsidR="000E1B0D" w:rsidRPr="002549A0" w:rsidRDefault="000E1B0D" w:rsidP="002549A0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2549A0">
        <w:rPr>
          <w:rFonts w:ascii="Times New Roman" w:hAnsi="Times New Roman"/>
          <w:i/>
          <w:sz w:val="26"/>
          <w:szCs w:val="26"/>
        </w:rPr>
        <w:t>Вариант 2</w:t>
      </w:r>
    </w:p>
    <w:p w:rsidR="003101C4" w:rsidRPr="002549A0" w:rsidRDefault="000E1B0D" w:rsidP="002549A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В.</w:t>
      </w:r>
      <w:r w:rsidR="00224DED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Андреев В. Вальс «Фавн»</w:t>
      </w:r>
    </w:p>
    <w:p w:rsidR="003101C4" w:rsidRPr="002549A0" w:rsidRDefault="003101C4" w:rsidP="002549A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="000E1B0D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Л.Бетховен </w:t>
      </w: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</w:t>
      </w:r>
      <w:r w:rsidR="000E1B0D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еманда</w:t>
      </w:r>
    </w:p>
    <w:p w:rsidR="002549A0" w:rsidRDefault="002549A0" w:rsidP="002549A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F20E8" w:rsidRDefault="006F20E8" w:rsidP="002549A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101C4" w:rsidRPr="002549A0" w:rsidRDefault="003101C4" w:rsidP="002549A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549A0">
        <w:rPr>
          <w:rFonts w:ascii="Times New Roman" w:hAnsi="Times New Roman"/>
          <w:b/>
          <w:sz w:val="26"/>
          <w:szCs w:val="26"/>
        </w:rPr>
        <w:lastRenderedPageBreak/>
        <w:t>Примерный репертуар</w:t>
      </w:r>
      <w:r w:rsidR="000E1B0D" w:rsidRPr="002549A0">
        <w:rPr>
          <w:rFonts w:ascii="Times New Roman" w:hAnsi="Times New Roman"/>
          <w:b/>
          <w:sz w:val="26"/>
          <w:szCs w:val="26"/>
        </w:rPr>
        <w:t xml:space="preserve">ный список </w:t>
      </w:r>
      <w:r w:rsidR="002549A0">
        <w:rPr>
          <w:rFonts w:ascii="Times New Roman" w:hAnsi="Times New Roman"/>
          <w:b/>
          <w:sz w:val="26"/>
          <w:szCs w:val="26"/>
        </w:rPr>
        <w:t xml:space="preserve">для Итоговой аттестации </w:t>
      </w:r>
    </w:p>
    <w:p w:rsidR="000E1B0D" w:rsidRPr="002549A0" w:rsidRDefault="000E1B0D" w:rsidP="0025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Вариант 1</w:t>
      </w:r>
    </w:p>
    <w:p w:rsidR="003101C4" w:rsidRPr="002549A0" w:rsidRDefault="00693862" w:rsidP="0025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И.С.Бах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63969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К.</w:t>
      </w: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Сен-Санс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Бурре       </w:t>
      </w:r>
    </w:p>
    <w:p w:rsidR="000E1B0D" w:rsidRPr="002549A0" w:rsidRDefault="000E1B0D" w:rsidP="0025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Д.Скарлатти Соната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moll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</w:t>
      </w: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</w:t>
      </w:r>
    </w:p>
    <w:p w:rsidR="003101C4" w:rsidRPr="002549A0" w:rsidRDefault="000E1B0D" w:rsidP="0025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Русская народная</w:t>
      </w:r>
      <w:r w:rsidR="00693862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песня «Заиграй, моя волынка», о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бр. Б.Трояновского</w:t>
      </w:r>
    </w:p>
    <w:p w:rsidR="000E1B0D" w:rsidRPr="002549A0" w:rsidRDefault="000E1B0D" w:rsidP="0025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Вариант 2</w:t>
      </w:r>
    </w:p>
    <w:p w:rsidR="003101C4" w:rsidRPr="002549A0" w:rsidRDefault="00693862" w:rsidP="002549A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А.Шалов Сюита «Ал</w:t>
      </w:r>
      <w:r w:rsidR="000E1B0D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енкины игрушки»: «На тройке»</w:t>
      </w:r>
    </w:p>
    <w:p w:rsidR="003101C4" w:rsidRPr="002549A0" w:rsidRDefault="000E1B0D" w:rsidP="0025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Русская народная песня «По всей деревне Катенька», о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бр.</w:t>
      </w: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Б.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Трояновского</w:t>
      </w:r>
    </w:p>
    <w:p w:rsidR="003101C4" w:rsidRPr="002549A0" w:rsidRDefault="00693862" w:rsidP="00254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А.Вивальди Аллеманда из С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онаты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c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moll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101C4" w:rsidRPr="002549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скрипки</w:t>
      </w:r>
    </w:p>
    <w:p w:rsidR="00AE5EFE" w:rsidRPr="00DA299A" w:rsidRDefault="00AE5EFE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01C4" w:rsidRPr="00DA299A" w:rsidRDefault="003101C4" w:rsidP="00DA29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Этюды</w:t>
      </w:r>
      <w:r w:rsidR="00DA299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,</w:t>
      </w:r>
    </w:p>
    <w:p w:rsidR="003101C4" w:rsidRPr="00DA299A" w:rsidRDefault="003101C4" w:rsidP="00DA29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рекомендуемые для исполнения на технических зачетах</w:t>
      </w:r>
    </w:p>
    <w:p w:rsidR="003101C4" w:rsidRPr="00DA299A" w:rsidRDefault="003101C4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41F63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.Зверев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</w:t>
      </w:r>
      <w:r w:rsidR="00693862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</w:p>
    <w:p w:rsidR="003101C4" w:rsidRPr="00DA299A" w:rsidRDefault="003101C4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Н.Бакланова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A</w:t>
      </w:r>
      <w:r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</w:p>
    <w:p w:rsidR="003101C4" w:rsidRPr="00DA299A" w:rsidRDefault="003101C4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К.Черни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G</w:t>
      </w:r>
      <w:r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</w:p>
    <w:p w:rsidR="003101C4" w:rsidRPr="00DA299A" w:rsidRDefault="003101C4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Д.Кабалевский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a</w:t>
      </w:r>
      <w:r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moll</w:t>
      </w:r>
    </w:p>
    <w:p w:rsidR="003101C4" w:rsidRPr="00DA299A" w:rsidRDefault="003101C4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Н.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Ладух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 Этюд «Пчелы»</w:t>
      </w:r>
    </w:p>
    <w:p w:rsidR="003101C4" w:rsidRPr="00DA299A" w:rsidRDefault="003101C4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Н.Ган  Этюд «Дождик начался»</w:t>
      </w:r>
    </w:p>
    <w:p w:rsidR="003101C4" w:rsidRPr="00DA299A" w:rsidRDefault="003101C4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Э.Дженкинсон Этюд «Танец»</w:t>
      </w:r>
    </w:p>
    <w:p w:rsidR="003101C4" w:rsidRPr="00DA299A" w:rsidRDefault="003101C4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Н.Чайкин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</w:t>
      </w:r>
      <w:r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moll</w:t>
      </w:r>
    </w:p>
    <w:p w:rsidR="003101C4" w:rsidRPr="00DA299A" w:rsidRDefault="003101C4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А.Лемуан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Этюд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e</w:t>
      </w:r>
      <w:r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moll</w:t>
      </w:r>
    </w:p>
    <w:p w:rsidR="003101C4" w:rsidRPr="00DA299A" w:rsidRDefault="003101C4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Р.Крейцер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№8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E</w:t>
      </w:r>
      <w:r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</w:p>
    <w:p w:rsidR="003101C4" w:rsidRPr="00DA299A" w:rsidRDefault="003101C4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П.Нечепоренко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b</w:t>
      </w:r>
      <w:r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moll</w:t>
      </w:r>
    </w:p>
    <w:p w:rsidR="003101C4" w:rsidRPr="00DA299A" w:rsidRDefault="003101C4" w:rsidP="00DA299A">
      <w:pPr>
        <w:tabs>
          <w:tab w:val="left" w:pos="642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Ю.Блинов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</w:t>
      </w:r>
      <w:r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B41F63" w:rsidRPr="00DA299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B41F63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</w:p>
    <w:p w:rsidR="003101C4" w:rsidRPr="00DA299A" w:rsidRDefault="001D226E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Ю.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Шишаков Этюд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A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</w:p>
    <w:p w:rsidR="003101C4" w:rsidRPr="00DA299A" w:rsidRDefault="001D226E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М.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Белавин Этюд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A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</w:p>
    <w:p w:rsidR="003101C4" w:rsidRPr="00DA299A" w:rsidRDefault="001D226E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В.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Глейхман Этюд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A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</w:p>
    <w:p w:rsidR="003101C4" w:rsidRPr="00DA299A" w:rsidRDefault="003101C4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В.Поздняков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A</w:t>
      </w:r>
      <w:r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</w:p>
    <w:p w:rsidR="003101C4" w:rsidRPr="00DA299A" w:rsidRDefault="003101C4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В.Панин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Этюд-глиссандо</w:t>
      </w:r>
    </w:p>
    <w:p w:rsidR="003101C4" w:rsidRPr="00DA299A" w:rsidRDefault="003101C4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К.Черни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G</w:t>
      </w:r>
      <w:r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</w:p>
    <w:p w:rsidR="003101C4" w:rsidRPr="00DA299A" w:rsidRDefault="003101C4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П.Куликов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A</w:t>
      </w:r>
      <w:r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</w:p>
    <w:p w:rsidR="003101C4" w:rsidRPr="00DA299A" w:rsidRDefault="003101C4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А.Шалов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Этюд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e</w:t>
      </w:r>
      <w:r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moII</w:t>
      </w:r>
    </w:p>
    <w:p w:rsidR="003101C4" w:rsidRPr="00DA299A" w:rsidRDefault="003101C4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D226E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Ю.</w:t>
      </w:r>
      <w:r w:rsidR="00C55BBA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Шишаков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h</w:t>
      </w:r>
      <w:r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mo</w:t>
      </w:r>
      <w:r w:rsidRPr="00DA299A">
        <w:rPr>
          <w:rFonts w:ascii="Times New Roman" w:eastAsia="Times New Roman" w:hAnsi="Times New Roman"/>
          <w:color w:val="000000"/>
          <w:sz w:val="26"/>
          <w:szCs w:val="26"/>
        </w:rPr>
        <w:t>!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l</w:t>
      </w:r>
    </w:p>
    <w:p w:rsidR="003101C4" w:rsidRPr="00DA299A" w:rsidRDefault="001D226E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А.</w:t>
      </w:r>
      <w:r w:rsidR="00C55BBA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Шалов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Этюд-тарантелла</w:t>
      </w:r>
    </w:p>
    <w:p w:rsidR="003101C4" w:rsidRPr="00DA299A" w:rsidRDefault="001D226E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Ю.</w:t>
      </w:r>
      <w:r w:rsidR="00C55BBA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Блинов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G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</w:p>
    <w:p w:rsidR="003101C4" w:rsidRPr="00DA299A" w:rsidRDefault="00C55BBA" w:rsidP="00DA299A">
      <w:pPr>
        <w:tabs>
          <w:tab w:val="left" w:pos="642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Ю.Шишаков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</w:t>
      </w: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«Вечное движение»</w:t>
      </w:r>
    </w:p>
    <w:p w:rsidR="003101C4" w:rsidRPr="00DA299A" w:rsidRDefault="00C55BBA" w:rsidP="00DA299A">
      <w:pPr>
        <w:tabs>
          <w:tab w:val="left" w:pos="642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В.Глейхман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e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moll</w:t>
      </w:r>
    </w:p>
    <w:p w:rsidR="003101C4" w:rsidRPr="00DA299A" w:rsidRDefault="00C55BBA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А.Шалов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</w:p>
    <w:p w:rsidR="003101C4" w:rsidRPr="00DA299A" w:rsidRDefault="00C55BBA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К.Черни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№11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F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соч. 740</w:t>
      </w:r>
    </w:p>
    <w:p w:rsidR="003101C4" w:rsidRPr="00DA299A" w:rsidRDefault="00C55BBA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П.Нечепоренко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f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moll</w:t>
      </w:r>
    </w:p>
    <w:p w:rsidR="00C55BBA" w:rsidRPr="00DA299A" w:rsidRDefault="00C55BBA" w:rsidP="00DA29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Ю.Блинов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Этюд 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F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3101C4" w:rsidRPr="00DA299A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dur</w:t>
      </w:r>
    </w:p>
    <w:p w:rsidR="000E134F" w:rsidRDefault="000E134F" w:rsidP="000E134F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E134F" w:rsidRPr="00B3184F" w:rsidRDefault="000E134F" w:rsidP="000E134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 xml:space="preserve">III. </w:t>
      </w:r>
      <w:r>
        <w:rPr>
          <w:rFonts w:ascii="Times New Roman" w:hAnsi="Times New Roman"/>
          <w:b/>
          <w:bCs/>
          <w:sz w:val="26"/>
          <w:szCs w:val="26"/>
        </w:rPr>
        <w:t xml:space="preserve">Требования к уровню подготовки учащихся </w:t>
      </w:r>
    </w:p>
    <w:p w:rsidR="000E134F" w:rsidRPr="00B3184F" w:rsidRDefault="000E134F" w:rsidP="000E134F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Выпускник имеет следующий уровень подготовки: </w:t>
      </w:r>
    </w:p>
    <w:p w:rsidR="000E134F" w:rsidRPr="00B3184F" w:rsidRDefault="000E134F" w:rsidP="000E134F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ab/>
        <w:t xml:space="preserve">умеет исполнять музыкальные произведения (сольное исполнение, ансамблевое исполнение); </w:t>
      </w:r>
    </w:p>
    <w:p w:rsidR="000E134F" w:rsidRPr="00B3184F" w:rsidRDefault="000E134F" w:rsidP="000E134F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lastRenderedPageBreak/>
        <w:t>-</w:t>
      </w:r>
      <w:r w:rsidRPr="00B3184F">
        <w:rPr>
          <w:rFonts w:ascii="Times New Roman" w:hAnsi="Times New Roman"/>
          <w:sz w:val="26"/>
          <w:szCs w:val="26"/>
        </w:rPr>
        <w:tab/>
        <w:t xml:space="preserve">владеет основными приемами звукоизвлечения, умеет правильно использовать их на практике; </w:t>
      </w:r>
    </w:p>
    <w:p w:rsidR="000E134F" w:rsidRPr="00B3184F" w:rsidRDefault="000E134F" w:rsidP="000E134F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ab/>
        <w:t xml:space="preserve">умеет исполнять произведение в характере, соответствующем данному стилю и эпохе, анализируя свое исполнение; </w:t>
      </w:r>
    </w:p>
    <w:p w:rsidR="000E134F" w:rsidRPr="00B3184F" w:rsidRDefault="000E134F" w:rsidP="000E134F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ab/>
        <w:t xml:space="preserve">умеет самостоятельно разбирать музыкальные произведения; </w:t>
      </w:r>
    </w:p>
    <w:p w:rsidR="000E134F" w:rsidRPr="00B3184F" w:rsidRDefault="000E134F" w:rsidP="000E134F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ab/>
        <w:t xml:space="preserve">владеет навыками подбора, аккомпанирования, игры в ансамбле; </w:t>
      </w:r>
    </w:p>
    <w:p w:rsidR="000E134F" w:rsidRPr="00B3184F" w:rsidRDefault="000E134F" w:rsidP="000E134F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ab/>
        <w:t xml:space="preserve">знает основы музыкальной грамоты; </w:t>
      </w:r>
    </w:p>
    <w:p w:rsidR="000E134F" w:rsidRDefault="000E134F" w:rsidP="000E134F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ab/>
        <w:t>знает наиболее употребляемую музыкальную терминологию.</w:t>
      </w:r>
    </w:p>
    <w:p w:rsidR="005D268E" w:rsidRDefault="005D268E" w:rsidP="000622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7F5" w:rsidRPr="001D226E" w:rsidRDefault="002967F5" w:rsidP="0006222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134F" w:rsidRDefault="000E134F" w:rsidP="000E134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Формы и методы контроля, система оценок.</w:t>
      </w:r>
    </w:p>
    <w:p w:rsidR="000E134F" w:rsidRPr="00B3184F" w:rsidRDefault="000E134F" w:rsidP="000E134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134F" w:rsidRPr="00B3184F" w:rsidRDefault="000E134F" w:rsidP="000E134F">
      <w:pPr>
        <w:spacing w:line="240" w:lineRule="auto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В программе учебного предмета </w:t>
      </w:r>
      <w:r w:rsidR="006F20E8">
        <w:rPr>
          <w:rFonts w:ascii="Times New Roman" w:hAnsi="Times New Roman"/>
          <w:sz w:val="26"/>
          <w:szCs w:val="26"/>
        </w:rPr>
        <w:t>«Балалайка</w:t>
      </w:r>
      <w:r w:rsidRPr="00B3184F">
        <w:rPr>
          <w:rFonts w:ascii="Times New Roman" w:hAnsi="Times New Roman"/>
          <w:sz w:val="26"/>
          <w:szCs w:val="26"/>
        </w:rPr>
        <w:t xml:space="preserve">» используются три основных формы контроля успеваемости – текущая, промежуточная и итоговая аттестация. </w:t>
      </w:r>
    </w:p>
    <w:p w:rsidR="000E134F" w:rsidRPr="00B3184F" w:rsidRDefault="000E134F" w:rsidP="000E134F">
      <w:pPr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Методы </w:t>
      </w:r>
      <w:r w:rsidRPr="00B3184F">
        <w:rPr>
          <w:rFonts w:ascii="Times New Roman" w:hAnsi="Times New Roman"/>
          <w:b/>
          <w:bCs/>
          <w:sz w:val="26"/>
          <w:szCs w:val="26"/>
        </w:rPr>
        <w:t xml:space="preserve">текущего </w:t>
      </w:r>
      <w:r w:rsidRPr="00B3184F">
        <w:rPr>
          <w:rFonts w:ascii="Times New Roman" w:hAnsi="Times New Roman"/>
          <w:sz w:val="26"/>
          <w:szCs w:val="26"/>
        </w:rPr>
        <w:t xml:space="preserve">контроля: </w:t>
      </w:r>
    </w:p>
    <w:p w:rsidR="000E134F" w:rsidRPr="00B3184F" w:rsidRDefault="000E134F" w:rsidP="000E13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 xml:space="preserve">оценка за работу в классе; </w:t>
      </w:r>
    </w:p>
    <w:p w:rsidR="000E134F" w:rsidRPr="00B3184F" w:rsidRDefault="000E134F" w:rsidP="000E134F">
      <w:pPr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Виды </w:t>
      </w:r>
      <w:r w:rsidRPr="00B3184F">
        <w:rPr>
          <w:rFonts w:ascii="Times New Roman" w:hAnsi="Times New Roman"/>
          <w:b/>
          <w:bCs/>
          <w:sz w:val="26"/>
          <w:szCs w:val="26"/>
        </w:rPr>
        <w:t>промежуточного</w:t>
      </w:r>
      <w:r w:rsidRPr="00B3184F">
        <w:rPr>
          <w:rFonts w:ascii="Times New Roman" w:hAnsi="Times New Roman"/>
          <w:sz w:val="26"/>
          <w:szCs w:val="26"/>
        </w:rPr>
        <w:t xml:space="preserve"> контроля:  </w:t>
      </w:r>
    </w:p>
    <w:p w:rsidR="000E134F" w:rsidRPr="00B3184F" w:rsidRDefault="000E134F" w:rsidP="000E13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первом полугодии с 1 по 4 класс  </w:t>
      </w:r>
      <w:r w:rsidRPr="00B318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-Зачет </w:t>
      </w:r>
      <w:r w:rsidRPr="00B3184F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ноябрь-декабрь),исполнение 2-ух разнохаракерных произведений.</w:t>
      </w:r>
    </w:p>
    <w:p w:rsidR="000E134F" w:rsidRPr="00B3184F" w:rsidRDefault="000E134F" w:rsidP="000E134F">
      <w:pPr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По окончании 1-3 классов </w:t>
      </w:r>
      <w:r>
        <w:rPr>
          <w:rFonts w:ascii="Times New Roman" w:hAnsi="Times New Roman"/>
          <w:sz w:val="26"/>
          <w:szCs w:val="26"/>
        </w:rPr>
        <w:t xml:space="preserve">–Академический </w:t>
      </w:r>
      <w:r w:rsidRPr="00B3184F">
        <w:rPr>
          <w:rFonts w:ascii="Times New Roman" w:hAnsi="Times New Roman"/>
          <w:sz w:val="26"/>
          <w:szCs w:val="26"/>
        </w:rPr>
        <w:t xml:space="preserve"> зачет (апрель-май), на котором обучаемый должен исполнить</w:t>
      </w:r>
      <w:r>
        <w:rPr>
          <w:rFonts w:ascii="Times New Roman" w:hAnsi="Times New Roman"/>
          <w:sz w:val="26"/>
          <w:szCs w:val="26"/>
        </w:rPr>
        <w:t xml:space="preserve"> два </w:t>
      </w:r>
      <w:r w:rsidRPr="00B3184F">
        <w:rPr>
          <w:rFonts w:ascii="Times New Roman" w:hAnsi="Times New Roman"/>
          <w:sz w:val="26"/>
          <w:szCs w:val="26"/>
        </w:rPr>
        <w:t xml:space="preserve"> разнохарактерных произведения. </w:t>
      </w:r>
    </w:p>
    <w:p w:rsidR="000E134F" w:rsidRPr="00B3184F" w:rsidRDefault="000E134F" w:rsidP="000E134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Итоговая аттестация-экзамен  проводится по окончании срока обучения в 4 классе во втором полугодии (май) в  форме</w:t>
      </w:r>
      <w:r w:rsidRPr="00B318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концертного выступления.</w:t>
      </w:r>
      <w:r w:rsidRPr="00B3184F">
        <w:rPr>
          <w:rFonts w:ascii="Times New Roman" w:hAnsi="Times New Roman"/>
          <w:sz w:val="26"/>
          <w:szCs w:val="26"/>
        </w:rPr>
        <w:t xml:space="preserve"> Содержанием экзамена является </w:t>
      </w:r>
      <w:r>
        <w:rPr>
          <w:rFonts w:ascii="Times New Roman" w:hAnsi="Times New Roman"/>
          <w:sz w:val="26"/>
          <w:szCs w:val="26"/>
        </w:rPr>
        <w:t xml:space="preserve">исполнение сольной программы: 3 разнохарактерных </w:t>
      </w:r>
      <w:r w:rsidRPr="00B3184F">
        <w:rPr>
          <w:rFonts w:ascii="Times New Roman" w:hAnsi="Times New Roman"/>
          <w:sz w:val="26"/>
          <w:szCs w:val="26"/>
        </w:rPr>
        <w:t xml:space="preserve">произведения. </w:t>
      </w:r>
    </w:p>
    <w:p w:rsidR="000E134F" w:rsidRPr="00B3184F" w:rsidRDefault="000E134F" w:rsidP="000E134F">
      <w:pPr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Критерии оценки</w:t>
      </w:r>
      <w:r w:rsidRPr="00B3184F">
        <w:rPr>
          <w:rFonts w:ascii="Times New Roman" w:hAnsi="Times New Roman"/>
          <w:sz w:val="26"/>
          <w:szCs w:val="26"/>
        </w:rPr>
        <w:t xml:space="preserve"> </w:t>
      </w:r>
    </w:p>
    <w:p w:rsidR="000E134F" w:rsidRPr="00B3184F" w:rsidRDefault="000E134F" w:rsidP="000E134F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При оценивании учащегося, осваивающегося общеразвивающую программу, следует учитывать:</w:t>
      </w:r>
    </w:p>
    <w:p w:rsidR="000E134F" w:rsidRPr="00B3184F" w:rsidRDefault="000E134F" w:rsidP="000E134F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 - формирование устойчивого интереса к музыкальному искусству, к занятиям музыкой; </w:t>
      </w:r>
    </w:p>
    <w:p w:rsidR="000E134F" w:rsidRPr="00B3184F" w:rsidRDefault="000E134F" w:rsidP="000E134F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- наличие исполнительской культуры, развитие музыкального мышления; </w:t>
      </w:r>
    </w:p>
    <w:p w:rsidR="000E134F" w:rsidRPr="00B3184F" w:rsidRDefault="000E134F" w:rsidP="000E134F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-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 </w:t>
      </w:r>
    </w:p>
    <w:p w:rsidR="000E134F" w:rsidRPr="00B3184F" w:rsidRDefault="000E134F" w:rsidP="000E134F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- степень продвижения учащегося, успешность личностных достижений. </w:t>
      </w:r>
    </w:p>
    <w:p w:rsidR="000E134F" w:rsidRPr="00B3184F" w:rsidRDefault="000E134F" w:rsidP="000E134F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47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5820"/>
      </w:tblGrid>
      <w:tr w:rsidR="000E134F" w:rsidRPr="00B3184F" w:rsidTr="006F20E8">
        <w:trPr>
          <w:trHeight w:val="1116"/>
        </w:trPr>
        <w:tc>
          <w:tcPr>
            <w:tcW w:w="3653" w:type="dxa"/>
          </w:tcPr>
          <w:p w:rsidR="000E134F" w:rsidRPr="00B3184F" w:rsidRDefault="000E134F" w:rsidP="006F20E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lastRenderedPageBreak/>
              <w:t>5 («отлично»)</w:t>
            </w:r>
          </w:p>
        </w:tc>
        <w:tc>
          <w:tcPr>
            <w:tcW w:w="5820" w:type="dxa"/>
          </w:tcPr>
          <w:p w:rsidR="000E134F" w:rsidRPr="00B3184F" w:rsidRDefault="000E134F" w:rsidP="006F20E8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технически совершенное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0E134F" w:rsidRPr="00B3184F" w:rsidTr="006F20E8">
        <w:trPr>
          <w:trHeight w:val="1118"/>
        </w:trPr>
        <w:tc>
          <w:tcPr>
            <w:tcW w:w="3653" w:type="dxa"/>
          </w:tcPr>
          <w:p w:rsidR="000E134F" w:rsidRPr="00B3184F" w:rsidRDefault="000E134F" w:rsidP="006F20E8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4 («хорошо»)</w:t>
            </w:r>
          </w:p>
        </w:tc>
        <w:tc>
          <w:tcPr>
            <w:tcW w:w="5820" w:type="dxa"/>
          </w:tcPr>
          <w:p w:rsidR="000E134F" w:rsidRPr="00B3184F" w:rsidRDefault="000E134F" w:rsidP="006F20E8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оценка отражает грамотное исполнение, с небольшими недочетами (как в техническом плане, так и в художественном смысле)</w:t>
            </w:r>
          </w:p>
        </w:tc>
      </w:tr>
      <w:tr w:rsidR="000E134F" w:rsidRPr="00B3184F" w:rsidTr="006F20E8">
        <w:trPr>
          <w:trHeight w:val="1262"/>
        </w:trPr>
        <w:tc>
          <w:tcPr>
            <w:tcW w:w="3653" w:type="dxa"/>
          </w:tcPr>
          <w:p w:rsidR="000E134F" w:rsidRPr="00B3184F" w:rsidRDefault="000E134F" w:rsidP="006F20E8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3 («удовлетворительно»)</w:t>
            </w:r>
          </w:p>
        </w:tc>
        <w:tc>
          <w:tcPr>
            <w:tcW w:w="5820" w:type="dxa"/>
          </w:tcPr>
          <w:p w:rsidR="000E134F" w:rsidRPr="00B3184F" w:rsidRDefault="000E134F" w:rsidP="006F20E8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0E134F" w:rsidRPr="00B3184F" w:rsidTr="006F20E8">
        <w:trPr>
          <w:trHeight w:val="1137"/>
        </w:trPr>
        <w:tc>
          <w:tcPr>
            <w:tcW w:w="3653" w:type="dxa"/>
          </w:tcPr>
          <w:p w:rsidR="000E134F" w:rsidRPr="00B3184F" w:rsidRDefault="000E134F" w:rsidP="006F20E8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2 («неудовлетворительно»)</w:t>
            </w:r>
          </w:p>
        </w:tc>
        <w:tc>
          <w:tcPr>
            <w:tcW w:w="5820" w:type="dxa"/>
          </w:tcPr>
          <w:p w:rsidR="000E134F" w:rsidRPr="00B3184F" w:rsidRDefault="000E134F" w:rsidP="006F20E8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</w:tbl>
    <w:p w:rsidR="000E134F" w:rsidRPr="00B3184F" w:rsidRDefault="000E134F" w:rsidP="000E134F">
      <w:pPr>
        <w:rPr>
          <w:rFonts w:ascii="Times New Roman" w:hAnsi="Times New Roman"/>
          <w:sz w:val="26"/>
          <w:szCs w:val="26"/>
        </w:rPr>
      </w:pPr>
    </w:p>
    <w:p w:rsidR="000E134F" w:rsidRPr="00B3184F" w:rsidRDefault="000E134F" w:rsidP="000E134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 xml:space="preserve">V. </w:t>
      </w:r>
      <w:r>
        <w:rPr>
          <w:rFonts w:ascii="Times New Roman" w:hAnsi="Times New Roman"/>
          <w:b/>
          <w:bCs/>
          <w:sz w:val="26"/>
          <w:szCs w:val="26"/>
        </w:rPr>
        <w:t>Методическое обеспечение учебного процесса</w:t>
      </w:r>
    </w:p>
    <w:p w:rsidR="000E134F" w:rsidRPr="00B3184F" w:rsidRDefault="000E134F" w:rsidP="000E134F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Методические рекомендации:</w:t>
      </w:r>
    </w:p>
    <w:p w:rsidR="00B232BF" w:rsidRPr="00B232BF" w:rsidRDefault="000E134F" w:rsidP="00B232BF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Четырехлетний срок реализации программы учебного предмета позволяет: </w:t>
      </w:r>
      <w:r>
        <w:rPr>
          <w:rFonts w:ascii="Times New Roman" w:hAnsi="Times New Roman"/>
          <w:sz w:val="26"/>
          <w:szCs w:val="26"/>
        </w:rPr>
        <w:t xml:space="preserve"> поступить </w:t>
      </w:r>
      <w:r w:rsidRPr="00B3184F">
        <w:rPr>
          <w:rFonts w:ascii="Times New Roman" w:hAnsi="Times New Roman"/>
          <w:sz w:val="26"/>
          <w:szCs w:val="26"/>
        </w:rPr>
        <w:t xml:space="preserve">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 Занятия в классе должны сопровождаться внеклассной работой -посещением выставок и концертных залов, прослушиванием музыкальных записей, просмотром концертов и музыкальных фильмов.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Большое значение имеет репертуар ученика. Необходимо выбирать произведения, разнообразные по форме и содержанию. Необходимо познак</w:t>
      </w:r>
      <w:r>
        <w:rPr>
          <w:rFonts w:ascii="Times New Roman" w:hAnsi="Times New Roman"/>
          <w:sz w:val="26"/>
          <w:szCs w:val="26"/>
        </w:rPr>
        <w:t>омить учащегося с историей инструмента балалайка</w:t>
      </w:r>
      <w:r w:rsidRPr="00B3184F">
        <w:rPr>
          <w:rFonts w:ascii="Times New Roman" w:hAnsi="Times New Roman"/>
          <w:sz w:val="26"/>
          <w:szCs w:val="26"/>
        </w:rPr>
        <w:t xml:space="preserve">, рассказать о выдающихся исполнителях и композиторах. 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</w:t>
      </w:r>
      <w:r w:rsidRPr="000E134F">
        <w:rPr>
          <w:rFonts w:ascii="Times New Roman" w:hAnsi="Times New Roman"/>
          <w:sz w:val="26"/>
          <w:szCs w:val="26"/>
        </w:rPr>
        <w:t xml:space="preserve">). </w:t>
      </w:r>
      <w:r w:rsidR="00705A37" w:rsidRPr="000E134F">
        <w:rPr>
          <w:rFonts w:ascii="Times New Roman" w:hAnsi="Times New Roman"/>
          <w:sz w:val="26"/>
          <w:szCs w:val="26"/>
        </w:rPr>
        <w:t>В работе с учащимся преподаватель должен следовать основным принцип</w:t>
      </w:r>
      <w:r w:rsidR="001415C2" w:rsidRPr="000E134F">
        <w:rPr>
          <w:rFonts w:ascii="Times New Roman" w:hAnsi="Times New Roman"/>
          <w:sz w:val="26"/>
          <w:szCs w:val="26"/>
        </w:rPr>
        <w:t xml:space="preserve">ам </w:t>
      </w:r>
      <w:r w:rsidR="001415C2" w:rsidRPr="000E134F">
        <w:rPr>
          <w:rFonts w:ascii="Times New Roman" w:hAnsi="Times New Roman"/>
          <w:sz w:val="26"/>
          <w:szCs w:val="26"/>
        </w:rPr>
        <w:lastRenderedPageBreak/>
        <w:t>дидактики: последовательности, систематичности, доступности, наглядности</w:t>
      </w:r>
      <w:r w:rsidR="00705A37" w:rsidRPr="000E134F">
        <w:rPr>
          <w:rFonts w:ascii="Times New Roman" w:hAnsi="Times New Roman"/>
          <w:sz w:val="26"/>
          <w:szCs w:val="26"/>
        </w:rPr>
        <w:t xml:space="preserve"> в освоении материала. Рабочая обстановка в классе по специальности, доверительные отношения между учеником и учителем, творческая атмосфера  должны способствовать  пробуждению в ученике сознательности, личной активности</w:t>
      </w:r>
      <w:r w:rsidR="006D0614" w:rsidRPr="000E134F">
        <w:rPr>
          <w:rFonts w:ascii="Times New Roman" w:hAnsi="Times New Roman"/>
          <w:sz w:val="26"/>
          <w:szCs w:val="26"/>
        </w:rPr>
        <w:t xml:space="preserve">. </w:t>
      </w:r>
      <w:r w:rsidR="00705A37" w:rsidRPr="000E134F">
        <w:rPr>
          <w:rFonts w:ascii="Times New Roman" w:hAnsi="Times New Roman"/>
          <w:sz w:val="26"/>
          <w:szCs w:val="26"/>
        </w:rPr>
        <w:t>Процесс обучения должен протекать с  учетом индивидуальных психических особенностей ученика, его физических данных. Педагог д</w:t>
      </w:r>
      <w:r w:rsidR="0003496D" w:rsidRPr="000E134F">
        <w:rPr>
          <w:rFonts w:ascii="Times New Roman" w:hAnsi="Times New Roman"/>
          <w:sz w:val="26"/>
          <w:szCs w:val="26"/>
        </w:rPr>
        <w:t xml:space="preserve">олжен неустанно контролировать </w:t>
      </w:r>
      <w:r w:rsidR="00705A37" w:rsidRPr="000E134F">
        <w:rPr>
          <w:rFonts w:ascii="Times New Roman" w:hAnsi="Times New Roman"/>
          <w:sz w:val="26"/>
          <w:szCs w:val="26"/>
        </w:rPr>
        <w:t>уровень развития музыкальных способностей своих</w:t>
      </w:r>
      <w:r w:rsidR="00705A37" w:rsidRPr="000E134F">
        <w:rPr>
          <w:sz w:val="26"/>
          <w:szCs w:val="26"/>
        </w:rPr>
        <w:t xml:space="preserve"> </w:t>
      </w:r>
      <w:r w:rsidR="00705A37" w:rsidRPr="000E134F">
        <w:rPr>
          <w:rFonts w:ascii="Times New Roman" w:hAnsi="Times New Roman"/>
          <w:sz w:val="26"/>
          <w:szCs w:val="26"/>
        </w:rPr>
        <w:t xml:space="preserve">учеников. В начале каждого полугодия преподаватель составляет для учащегося индивидуальный план, который утверждается заведующим отделом. </w:t>
      </w:r>
      <w:r w:rsidR="006D0614" w:rsidRPr="000E134F">
        <w:rPr>
          <w:rFonts w:ascii="Times New Roman" w:hAnsi="Times New Roman"/>
          <w:sz w:val="26"/>
          <w:szCs w:val="26"/>
        </w:rPr>
        <w:t xml:space="preserve">При составлении индивидуального </w:t>
      </w:r>
      <w:r w:rsidR="00705A37" w:rsidRPr="000E134F">
        <w:rPr>
          <w:rFonts w:ascii="Times New Roman" w:hAnsi="Times New Roman"/>
          <w:sz w:val="26"/>
          <w:szCs w:val="26"/>
        </w:rPr>
        <w:t>учебного плана следует учитывать личностные осо</w:t>
      </w:r>
      <w:r w:rsidR="006D0614" w:rsidRPr="000E134F">
        <w:rPr>
          <w:rFonts w:ascii="Times New Roman" w:hAnsi="Times New Roman"/>
          <w:sz w:val="26"/>
          <w:szCs w:val="26"/>
        </w:rPr>
        <w:t>бенности и степень подготовки уча</w:t>
      </w:r>
      <w:r w:rsidR="00705A37" w:rsidRPr="000E134F">
        <w:rPr>
          <w:rFonts w:ascii="Times New Roman" w:hAnsi="Times New Roman"/>
          <w:sz w:val="26"/>
          <w:szCs w:val="26"/>
        </w:rPr>
        <w:t>щегося. В репертуар необходимо включать произведения, доступные по степени технической и образной сложности, и при этом</w:t>
      </w:r>
      <w:r w:rsidR="0003496D" w:rsidRPr="000E134F">
        <w:rPr>
          <w:rFonts w:ascii="Times New Roman" w:hAnsi="Times New Roman"/>
          <w:sz w:val="26"/>
          <w:szCs w:val="26"/>
        </w:rPr>
        <w:t>,</w:t>
      </w:r>
      <w:r w:rsidR="00705A37" w:rsidRPr="000E134F">
        <w:rPr>
          <w:rFonts w:ascii="Times New Roman" w:hAnsi="Times New Roman"/>
          <w:sz w:val="26"/>
          <w:szCs w:val="26"/>
        </w:rPr>
        <w:t xml:space="preserve"> по возможности</w:t>
      </w:r>
      <w:r w:rsidR="0003496D" w:rsidRPr="000E134F">
        <w:rPr>
          <w:rFonts w:ascii="Times New Roman" w:hAnsi="Times New Roman"/>
          <w:sz w:val="26"/>
          <w:szCs w:val="26"/>
        </w:rPr>
        <w:t>,</w:t>
      </w:r>
      <w:r w:rsidR="00705A37" w:rsidRPr="000E134F">
        <w:rPr>
          <w:rFonts w:ascii="Times New Roman" w:hAnsi="Times New Roman"/>
          <w:sz w:val="26"/>
          <w:szCs w:val="26"/>
        </w:rPr>
        <w:t xml:space="preserve"> высокохудожественные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</w:t>
      </w:r>
      <w:r w:rsidR="00705A37" w:rsidRPr="000E134F">
        <w:rPr>
          <w:sz w:val="26"/>
          <w:szCs w:val="26"/>
        </w:rPr>
        <w:t xml:space="preserve"> </w:t>
      </w:r>
      <w:r w:rsidR="00705A37" w:rsidRPr="000E134F">
        <w:rPr>
          <w:rFonts w:ascii="Times New Roman" w:hAnsi="Times New Roman"/>
          <w:sz w:val="26"/>
          <w:szCs w:val="26"/>
        </w:rPr>
        <w:t>ознакомления с особенностями, возмо</w:t>
      </w:r>
      <w:r w:rsidR="006D0614" w:rsidRPr="000E134F">
        <w:rPr>
          <w:rFonts w:ascii="Times New Roman" w:hAnsi="Times New Roman"/>
          <w:sz w:val="26"/>
          <w:szCs w:val="26"/>
        </w:rPr>
        <w:t>жностями и уровнем подготовки уча</w:t>
      </w:r>
      <w:r w:rsidR="00705A37" w:rsidRPr="000E134F">
        <w:rPr>
          <w:rFonts w:ascii="Times New Roman" w:hAnsi="Times New Roman"/>
          <w:sz w:val="26"/>
          <w:szCs w:val="26"/>
        </w:rPr>
        <w:t>щегося.</w:t>
      </w:r>
      <w:r w:rsidR="00705A37" w:rsidRPr="000E134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05A37" w:rsidRPr="000E134F">
        <w:rPr>
          <w:rFonts w:ascii="Times New Roman" w:hAnsi="Times New Roman"/>
          <w:bCs/>
          <w:sz w:val="26"/>
          <w:szCs w:val="26"/>
        </w:rPr>
        <w:t xml:space="preserve">Необходимым условием для успешного обучения </w:t>
      </w:r>
      <w:r w:rsidR="00705A37" w:rsidRPr="000E134F">
        <w:rPr>
          <w:rFonts w:ascii="Times New Roman" w:eastAsia="Times New Roman" w:hAnsi="Times New Roman"/>
          <w:sz w:val="26"/>
          <w:szCs w:val="26"/>
          <w:lang w:eastAsia="ru-RU"/>
        </w:rPr>
        <w:t>ученика</w:t>
      </w:r>
      <w:r w:rsidR="00705A37" w:rsidRPr="000E134F">
        <w:rPr>
          <w:rFonts w:ascii="Times New Roman" w:hAnsi="Times New Roman"/>
          <w:bCs/>
          <w:sz w:val="26"/>
          <w:szCs w:val="26"/>
        </w:rPr>
        <w:t xml:space="preserve"> на балалайке является формирование н</w:t>
      </w:r>
      <w:r w:rsidR="00705A37" w:rsidRPr="000E134F">
        <w:rPr>
          <w:rFonts w:ascii="Times New Roman" w:eastAsia="Times New Roman" w:hAnsi="Times New Roman"/>
          <w:sz w:val="26"/>
          <w:szCs w:val="26"/>
          <w:lang w:eastAsia="ru-RU"/>
        </w:rPr>
        <w:t>а начальном этапе правильной посадки,  постановки рук. Следует сразу же задействовать в работе все пальцы левой руки, включая большой. Особое внимание необходимо уделить укреплению мизинца</w:t>
      </w:r>
      <w:r w:rsidR="00B232B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05A37" w:rsidRPr="000E134F">
        <w:rPr>
          <w:rFonts w:ascii="Times New Roman" w:hAnsi="Times New Roman"/>
          <w:iCs/>
          <w:sz w:val="26"/>
          <w:szCs w:val="26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инструктивного материала рекомендуется применение различных вариантов – штриховых, динамических, ритмических и т. д.</w:t>
      </w:r>
      <w:r w:rsidR="00705A37" w:rsidRPr="000E134F">
        <w:rPr>
          <w:rFonts w:ascii="Times New Roman" w:hAnsi="Times New Roman"/>
          <w:sz w:val="26"/>
          <w:szCs w:val="26"/>
        </w:rPr>
        <w:t xml:space="preserve"> При работе над техникой необходимо давать четкие индивидуальные задания и ре</w:t>
      </w:r>
      <w:r w:rsidR="00B232BF">
        <w:rPr>
          <w:rFonts w:ascii="Times New Roman" w:hAnsi="Times New Roman"/>
          <w:sz w:val="26"/>
          <w:szCs w:val="26"/>
        </w:rPr>
        <w:t>гулярно проверять их выполнение</w:t>
      </w:r>
      <w:r w:rsidR="00705A37" w:rsidRPr="000E134F">
        <w:rPr>
          <w:rFonts w:ascii="Times New Roman" w:hAnsi="Times New Roman"/>
          <w:sz w:val="26"/>
          <w:szCs w:val="26"/>
        </w:rPr>
        <w:t>.  При выборе этюдов  следует учитывать их художественную и техническую значимость. Изучение этюдов может принимать различные формы в</w:t>
      </w:r>
      <w:r w:rsidR="00360AA0" w:rsidRPr="000E134F">
        <w:rPr>
          <w:rFonts w:ascii="Times New Roman" w:hAnsi="Times New Roman"/>
          <w:sz w:val="26"/>
          <w:szCs w:val="26"/>
        </w:rPr>
        <w:t xml:space="preserve"> </w:t>
      </w:r>
      <w:r w:rsidR="00705A37" w:rsidRPr="000E134F">
        <w:rPr>
          <w:rFonts w:ascii="Times New Roman" w:hAnsi="Times New Roman"/>
          <w:sz w:val="26"/>
          <w:szCs w:val="26"/>
        </w:rPr>
        <w:t>зависимости от их содержания и учебных задач (ознакомление, чтение нот с листа, разучивание до уровня показа на техническом зачете).</w:t>
      </w:r>
      <w:r w:rsidR="00B232BF">
        <w:rPr>
          <w:rFonts w:ascii="Times New Roman" w:hAnsi="Times New Roman"/>
          <w:sz w:val="26"/>
          <w:szCs w:val="26"/>
        </w:rPr>
        <w:t xml:space="preserve"> </w:t>
      </w:r>
      <w:r w:rsidR="00705A37" w:rsidRPr="000E134F">
        <w:rPr>
          <w:rFonts w:ascii="Times New Roman" w:hAnsi="Times New Roman"/>
          <w:iCs/>
          <w:sz w:val="26"/>
          <w:szCs w:val="26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  <w:r w:rsidR="00705A37" w:rsidRPr="000E134F">
        <w:rPr>
          <w:rFonts w:ascii="Times New Roman" w:hAnsi="Times New Roman"/>
          <w:sz w:val="26"/>
          <w:szCs w:val="26"/>
        </w:rPr>
        <w:t xml:space="preserve"> В этой связи педагогу необходимо научить ученика слуховому контролю</w:t>
      </w:r>
      <w:r w:rsidR="003322AC" w:rsidRPr="000E134F">
        <w:rPr>
          <w:rFonts w:ascii="Times New Roman" w:hAnsi="Times New Roman"/>
          <w:sz w:val="26"/>
          <w:szCs w:val="26"/>
        </w:rPr>
        <w:t xml:space="preserve"> и  контролю по распределению  </w:t>
      </w:r>
      <w:r w:rsidR="00705A37" w:rsidRPr="000E134F">
        <w:rPr>
          <w:rFonts w:ascii="Times New Roman" w:hAnsi="Times New Roman"/>
          <w:sz w:val="26"/>
          <w:szCs w:val="26"/>
        </w:rPr>
        <w:t>мышечного напряжения.</w:t>
      </w:r>
      <w:r w:rsidR="00B232BF">
        <w:rPr>
          <w:rFonts w:ascii="Times New Roman" w:hAnsi="Times New Roman"/>
          <w:sz w:val="26"/>
          <w:szCs w:val="26"/>
        </w:rPr>
        <w:t xml:space="preserve"> </w:t>
      </w:r>
      <w:r w:rsidR="00705A37" w:rsidRPr="000E134F">
        <w:rPr>
          <w:rFonts w:ascii="Times New Roman" w:hAnsi="Times New Roman"/>
          <w:sz w:val="26"/>
          <w:szCs w:val="26"/>
        </w:rPr>
        <w:t>Работа над музыкальным произведением должна проходить в тесной художественной и технической связи.</w:t>
      </w:r>
      <w:r w:rsidR="00B232BF">
        <w:rPr>
          <w:rFonts w:ascii="Times New Roman" w:hAnsi="Times New Roman"/>
          <w:sz w:val="26"/>
          <w:szCs w:val="26"/>
        </w:rPr>
        <w:t xml:space="preserve"> </w:t>
      </w:r>
      <w:r w:rsidR="00705A37" w:rsidRPr="000E134F">
        <w:rPr>
          <w:rFonts w:ascii="Times New Roman" w:hAnsi="Times New Roman"/>
          <w:sz w:val="26"/>
          <w:szCs w:val="26"/>
        </w:rPr>
        <w:t xml:space="preserve">Важной задачей предмета является развитие навыков самостоятельной работы над домашним заданием. </w:t>
      </w:r>
      <w:r w:rsidR="00705A37" w:rsidRPr="00B232BF">
        <w:rPr>
          <w:rFonts w:ascii="Times New Roman" w:hAnsi="Times New Roman"/>
          <w:iCs/>
          <w:sz w:val="26"/>
          <w:szCs w:val="26"/>
        </w:rPr>
        <w:t xml:space="preserve"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</w:t>
      </w:r>
      <w:r w:rsidR="00705A37" w:rsidRPr="00B232BF">
        <w:rPr>
          <w:rFonts w:ascii="Times New Roman" w:hAnsi="Times New Roman"/>
          <w:iCs/>
          <w:sz w:val="26"/>
          <w:szCs w:val="26"/>
        </w:rPr>
        <w:lastRenderedPageBreak/>
        <w:t>сохранен замысел автора и  в то</w:t>
      </w:r>
      <w:r w:rsidR="003322AC" w:rsidRPr="00B232BF">
        <w:rPr>
          <w:rFonts w:ascii="Times New Roman" w:hAnsi="Times New Roman"/>
          <w:iCs/>
          <w:sz w:val="26"/>
          <w:szCs w:val="26"/>
        </w:rPr>
        <w:t xml:space="preserve"> </w:t>
      </w:r>
      <w:r w:rsidR="00705A37" w:rsidRPr="00B232BF">
        <w:rPr>
          <w:rFonts w:ascii="Times New Roman" w:hAnsi="Times New Roman"/>
          <w:iCs/>
          <w:sz w:val="26"/>
          <w:szCs w:val="26"/>
        </w:rPr>
        <w:t>же время грамотно, полноценно  использованы характерные особенности балалайки.</w:t>
      </w:r>
      <w:r w:rsidR="00B232BF" w:rsidRPr="00B232BF">
        <w:rPr>
          <w:rFonts w:ascii="Times New Roman" w:hAnsi="Times New Roman"/>
          <w:iCs/>
          <w:sz w:val="26"/>
          <w:szCs w:val="26"/>
        </w:rPr>
        <w:t xml:space="preserve">                                                           </w:t>
      </w:r>
    </w:p>
    <w:p w:rsidR="00705A37" w:rsidRPr="00B232BF" w:rsidRDefault="00705A37" w:rsidP="00B232B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232BF">
        <w:rPr>
          <w:rFonts w:ascii="Times New Roman" w:hAnsi="Times New Roman"/>
          <w:sz w:val="26"/>
          <w:szCs w:val="26"/>
        </w:rPr>
        <w:t>В классе балалайки при работе над этюдами и пьесами для достижения чистоты интонации и технической свободы необходимо использовать различные варианты аппликатуры. При работе над гаммами не следует упрощать аппликатуру, поскольку это ведет к недостаточной эффективности выполнения поставленных задач, связанных с развитием координации и беглости пальцев.</w:t>
      </w:r>
    </w:p>
    <w:p w:rsidR="00705A37" w:rsidRPr="00B232BF" w:rsidRDefault="00705A37" w:rsidP="000E134F">
      <w:pPr>
        <w:pStyle w:val="21"/>
        <w:jc w:val="both"/>
        <w:rPr>
          <w:sz w:val="26"/>
          <w:szCs w:val="26"/>
        </w:rPr>
      </w:pPr>
      <w:r w:rsidRPr="00B232BF">
        <w:rPr>
          <w:sz w:val="26"/>
          <w:szCs w:val="26"/>
        </w:rPr>
        <w:t xml:space="preserve">         По окончании </w:t>
      </w:r>
      <w:r w:rsidR="003322AC" w:rsidRPr="00B232BF">
        <w:rPr>
          <w:sz w:val="26"/>
          <w:szCs w:val="26"/>
        </w:rPr>
        <w:t xml:space="preserve">обучения </w:t>
      </w:r>
      <w:r w:rsidRPr="00B232BF">
        <w:rPr>
          <w:sz w:val="26"/>
          <w:szCs w:val="26"/>
        </w:rPr>
        <w:t>учащийся должен: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</w:rPr>
        <w:t xml:space="preserve">     1. Иметь представление  о следующих понятиях: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</w:rPr>
        <w:t xml:space="preserve">   - основные приемы игры (переменные удары, тремоло, двойное пиццикато, гитарный прием, одинарное пиццикато);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  <w:lang w:val="en-GB"/>
        </w:rPr>
      </w:pPr>
      <w:r w:rsidRPr="000E134F">
        <w:rPr>
          <w:sz w:val="26"/>
          <w:szCs w:val="26"/>
        </w:rPr>
        <w:t xml:space="preserve">   </w:t>
      </w:r>
      <w:r w:rsidRPr="000E134F">
        <w:rPr>
          <w:sz w:val="26"/>
          <w:szCs w:val="26"/>
          <w:lang w:val="en-GB"/>
        </w:rPr>
        <w:t xml:space="preserve">- </w:t>
      </w:r>
      <w:r w:rsidRPr="000E134F">
        <w:rPr>
          <w:sz w:val="26"/>
          <w:szCs w:val="26"/>
        </w:rPr>
        <w:t>основные</w:t>
      </w:r>
      <w:r w:rsidRPr="000E134F">
        <w:rPr>
          <w:sz w:val="26"/>
          <w:szCs w:val="26"/>
          <w:lang w:val="en-GB"/>
        </w:rPr>
        <w:t xml:space="preserve"> штрихи (staccato, legato, non legato);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  <w:lang w:val="en-GB"/>
        </w:rPr>
      </w:pPr>
      <w:r w:rsidRPr="000E134F">
        <w:rPr>
          <w:sz w:val="26"/>
          <w:szCs w:val="26"/>
          <w:lang w:val="en-GB"/>
        </w:rPr>
        <w:t xml:space="preserve">  -   </w:t>
      </w:r>
      <w:r w:rsidRPr="000E134F">
        <w:rPr>
          <w:sz w:val="26"/>
          <w:szCs w:val="26"/>
        </w:rPr>
        <w:t>динамика</w:t>
      </w:r>
      <w:r w:rsidRPr="000E134F">
        <w:rPr>
          <w:sz w:val="26"/>
          <w:szCs w:val="26"/>
          <w:lang w:val="en-GB"/>
        </w:rPr>
        <w:t xml:space="preserve"> (forte, piano, cresc</w:t>
      </w:r>
      <w:r w:rsidRPr="000E134F">
        <w:rPr>
          <w:sz w:val="26"/>
          <w:szCs w:val="26"/>
          <w:lang w:val="en-US"/>
        </w:rPr>
        <w:t>endo</w:t>
      </w:r>
      <w:r w:rsidRPr="000E134F">
        <w:rPr>
          <w:sz w:val="26"/>
          <w:szCs w:val="26"/>
          <w:lang w:val="en-GB"/>
        </w:rPr>
        <w:t>, diminuendo);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  <w:lang w:val="en-GB"/>
        </w:rPr>
        <w:t xml:space="preserve">   </w:t>
      </w:r>
      <w:r w:rsidRPr="000E134F">
        <w:rPr>
          <w:sz w:val="26"/>
          <w:szCs w:val="26"/>
        </w:rPr>
        <w:t>-  тембр звука;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</w:rPr>
        <w:t xml:space="preserve">   - интонирование;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</w:rPr>
        <w:t xml:space="preserve">   - мелизмы (форшлаг одинарный, форшлаг двойной, трель, мордент, группетто);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</w:rPr>
        <w:t xml:space="preserve">   - колористические приемы (дробь).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</w:rPr>
        <w:t>2. Владеть основными навыками звукоизвлечения и исполнения: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</w:rPr>
        <w:t xml:space="preserve">   - владеть различными видами атаки звука (на опоре, с замаха);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</w:rPr>
        <w:t xml:space="preserve">  - владеть сменой приемов игры, позиций, сменой струн;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</w:rPr>
        <w:t xml:space="preserve">  - работа</w:t>
      </w:r>
      <w:r w:rsidR="0003496D" w:rsidRPr="000E134F">
        <w:rPr>
          <w:sz w:val="26"/>
          <w:szCs w:val="26"/>
        </w:rPr>
        <w:t>ть над техническими трудностями  и добиваться успеха</w:t>
      </w:r>
      <w:r w:rsidRPr="000E134F">
        <w:rPr>
          <w:sz w:val="26"/>
          <w:szCs w:val="26"/>
        </w:rPr>
        <w:t>;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</w:rPr>
        <w:t xml:space="preserve">  - уметь грамотно использовать тембровое </w:t>
      </w:r>
      <w:r w:rsidR="0003496D" w:rsidRPr="000E134F">
        <w:rPr>
          <w:sz w:val="26"/>
          <w:szCs w:val="26"/>
        </w:rPr>
        <w:t>разнообразие красок инструмента.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</w:rPr>
        <w:t>3. Накопить определенный технический багаж: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</w:rPr>
        <w:t xml:space="preserve"> - упражнения в одной позиции на разных струнах;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</w:rPr>
        <w:t xml:space="preserve"> - хроматические, диатонические, тональные упражнения;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</w:rPr>
        <w:t xml:space="preserve"> - упражнения динамические, штриховые;</w:t>
      </w:r>
    </w:p>
    <w:p w:rsidR="00705A37" w:rsidRPr="000E134F" w:rsidRDefault="003322AC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</w:rPr>
        <w:t>-  гаммы</w:t>
      </w:r>
      <w:r w:rsidR="00705A37" w:rsidRPr="000E134F">
        <w:rPr>
          <w:sz w:val="26"/>
          <w:szCs w:val="26"/>
        </w:rPr>
        <w:t xml:space="preserve"> однооктавные мажорные, минорные (трех видов) на одной струне, начиная с открытой струны; однооктавные на </w:t>
      </w:r>
      <w:r w:rsidRPr="000E134F">
        <w:rPr>
          <w:sz w:val="26"/>
          <w:szCs w:val="26"/>
        </w:rPr>
        <w:t>двух</w:t>
      </w:r>
      <w:r w:rsidR="00705A37" w:rsidRPr="000E134F">
        <w:rPr>
          <w:sz w:val="26"/>
          <w:szCs w:val="26"/>
        </w:rPr>
        <w:t xml:space="preserve"> струнах,  двухоктавные мажорные и минорные (трех видов); хроматические однооктавные и двухоктавны</w:t>
      </w:r>
      <w:r w:rsidRPr="000E134F">
        <w:rPr>
          <w:sz w:val="26"/>
          <w:szCs w:val="26"/>
        </w:rPr>
        <w:t>е; а</w:t>
      </w:r>
      <w:r w:rsidR="00705A37" w:rsidRPr="000E134F">
        <w:rPr>
          <w:sz w:val="26"/>
          <w:szCs w:val="26"/>
        </w:rPr>
        <w:t>рпе</w:t>
      </w:r>
      <w:r w:rsidRPr="000E134F">
        <w:rPr>
          <w:sz w:val="26"/>
          <w:szCs w:val="26"/>
        </w:rPr>
        <w:t>джио однооктавные, двухоктавные;</w:t>
      </w:r>
    </w:p>
    <w:p w:rsidR="00705A37" w:rsidRPr="000E134F" w:rsidRDefault="00705A37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</w:rPr>
        <w:t xml:space="preserve">    - </w:t>
      </w:r>
      <w:r w:rsidR="003322AC" w:rsidRPr="000E134F">
        <w:rPr>
          <w:sz w:val="26"/>
          <w:szCs w:val="26"/>
        </w:rPr>
        <w:t>выучить</w:t>
      </w:r>
      <w:r w:rsidRPr="000E134F">
        <w:rPr>
          <w:sz w:val="26"/>
          <w:szCs w:val="26"/>
        </w:rPr>
        <w:t xml:space="preserve"> большое количество этюдов на раз</w:t>
      </w:r>
      <w:r w:rsidR="0003496D" w:rsidRPr="000E134F">
        <w:rPr>
          <w:sz w:val="26"/>
          <w:szCs w:val="26"/>
        </w:rPr>
        <w:t>лич</w:t>
      </w:r>
      <w:r w:rsidRPr="000E134F">
        <w:rPr>
          <w:sz w:val="26"/>
          <w:szCs w:val="26"/>
        </w:rPr>
        <w:t xml:space="preserve">ные виды техники;  </w:t>
      </w:r>
    </w:p>
    <w:p w:rsidR="00360AA0" w:rsidRPr="000E134F" w:rsidRDefault="00705A37" w:rsidP="000E134F">
      <w:pPr>
        <w:pStyle w:val="21"/>
        <w:ind w:firstLine="709"/>
        <w:jc w:val="both"/>
        <w:rPr>
          <w:sz w:val="26"/>
          <w:szCs w:val="26"/>
        </w:rPr>
      </w:pPr>
      <w:r w:rsidRPr="000E134F">
        <w:rPr>
          <w:sz w:val="26"/>
          <w:szCs w:val="26"/>
        </w:rPr>
        <w:t xml:space="preserve">   - посредством изучения многочисленных произведений ознаком</w:t>
      </w:r>
      <w:r w:rsidR="0003496D" w:rsidRPr="000E134F">
        <w:rPr>
          <w:sz w:val="26"/>
          <w:szCs w:val="26"/>
        </w:rPr>
        <w:t xml:space="preserve">иться  с творчеством различных выдающихся </w:t>
      </w:r>
      <w:r w:rsidRPr="000E134F">
        <w:rPr>
          <w:sz w:val="26"/>
          <w:szCs w:val="26"/>
        </w:rPr>
        <w:t xml:space="preserve">композиторов прошлого и современности. </w:t>
      </w:r>
    </w:p>
    <w:p w:rsidR="00062226" w:rsidRDefault="00062226" w:rsidP="00705A37">
      <w:pPr>
        <w:pStyle w:val="21"/>
        <w:spacing w:line="360" w:lineRule="auto"/>
        <w:jc w:val="both"/>
        <w:rPr>
          <w:sz w:val="28"/>
          <w:szCs w:val="28"/>
        </w:rPr>
      </w:pPr>
    </w:p>
    <w:p w:rsidR="000E134F" w:rsidRPr="00054864" w:rsidRDefault="000E134F" w:rsidP="000E134F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005FE6">
        <w:rPr>
          <w:rFonts w:ascii="Times New Roman" w:hAnsi="Times New Roman"/>
          <w:b/>
          <w:bCs/>
          <w:sz w:val="26"/>
          <w:szCs w:val="26"/>
        </w:rPr>
        <w:t>Методы обучения</w:t>
      </w:r>
      <w:r w:rsidRPr="00034CAB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</w:p>
    <w:p w:rsidR="00062226" w:rsidRPr="00B232BF" w:rsidRDefault="000E134F" w:rsidP="00B232BF">
      <w:pPr>
        <w:rPr>
          <w:rFonts w:ascii="Times New Roman" w:hAnsi="Times New Roman"/>
          <w:sz w:val="26"/>
          <w:szCs w:val="26"/>
        </w:rPr>
      </w:pPr>
      <w:r w:rsidRPr="00054864">
        <w:rPr>
          <w:rFonts w:ascii="Times New Roman" w:hAnsi="Times New Roman"/>
          <w:sz w:val="26"/>
          <w:szCs w:val="26"/>
        </w:rPr>
        <w:t>Для достижения поставленной цели и реализации задач предмета используются следующие методы обучения:                                                                                                                                                          - словесный (объяснение, беседа, рассказ);                                                                                         - наглядный (показ, просмотр видеоматериалов, наблюдение, демонстрация приемов работы);                                                                                                                                                                  - практический (освоение приемов игры на инструменте);                                                           - эмоциональный (подбор ассоциаций, образов, художественные впечатления)</w:t>
      </w:r>
    </w:p>
    <w:p w:rsidR="00062226" w:rsidRPr="00360AA0" w:rsidRDefault="00062226" w:rsidP="00705A37">
      <w:pPr>
        <w:pStyle w:val="21"/>
        <w:spacing w:line="360" w:lineRule="auto"/>
        <w:jc w:val="both"/>
        <w:rPr>
          <w:sz w:val="28"/>
          <w:szCs w:val="28"/>
        </w:rPr>
      </w:pPr>
    </w:p>
    <w:p w:rsidR="00360AA0" w:rsidRPr="00B232BF" w:rsidRDefault="00360AA0" w:rsidP="00B232BF">
      <w:pPr>
        <w:pStyle w:val="Body1"/>
        <w:spacing w:line="360" w:lineRule="auto"/>
        <w:ind w:left="720"/>
        <w:jc w:val="center"/>
        <w:rPr>
          <w:rFonts w:ascii="Times New Roman" w:eastAsia="Helvetica" w:hAnsi="Times New Roman" w:cs="Times New Roman"/>
          <w:b/>
          <w:sz w:val="26"/>
          <w:szCs w:val="26"/>
          <w:lang w:val="ru-RU"/>
        </w:rPr>
      </w:pPr>
      <w:r w:rsidRPr="00B232BF">
        <w:rPr>
          <w:rFonts w:ascii="Times New Roman" w:eastAsia="Helvetica" w:hAnsi="Times New Roman" w:cs="Times New Roman"/>
          <w:b/>
          <w:sz w:val="26"/>
          <w:szCs w:val="26"/>
        </w:rPr>
        <w:t>VI</w:t>
      </w:r>
      <w:r w:rsidRPr="00B232BF">
        <w:rPr>
          <w:rFonts w:ascii="Times New Roman" w:eastAsia="Helvetica" w:hAnsi="Times New Roman" w:cs="Times New Roman"/>
          <w:b/>
          <w:sz w:val="26"/>
          <w:szCs w:val="26"/>
          <w:lang w:val="ru-RU"/>
        </w:rPr>
        <w:t>. Списки литературы</w:t>
      </w:r>
      <w:r w:rsidR="00B232BF">
        <w:rPr>
          <w:rFonts w:ascii="Times New Roman" w:eastAsia="Helvetica" w:hAnsi="Times New Roman" w:cs="Times New Roman"/>
          <w:b/>
          <w:sz w:val="26"/>
          <w:szCs w:val="26"/>
          <w:lang w:val="ru-RU"/>
        </w:rPr>
        <w:t xml:space="preserve"> и средств обучения</w:t>
      </w:r>
    </w:p>
    <w:p w:rsidR="00360AA0" w:rsidRPr="00B232BF" w:rsidRDefault="00360AA0" w:rsidP="00360AA0">
      <w:pPr>
        <w:pStyle w:val="Body1"/>
        <w:spacing w:line="360" w:lineRule="auto"/>
        <w:jc w:val="center"/>
        <w:rPr>
          <w:rFonts w:ascii="Times New Roman" w:eastAsia="Helvetica" w:hAnsi="Times New Roman" w:cs="Times New Roman"/>
          <w:b/>
          <w:i/>
          <w:sz w:val="26"/>
          <w:szCs w:val="26"/>
          <w:lang w:val="ru-RU"/>
        </w:rPr>
      </w:pPr>
      <w:r w:rsidRPr="00B232BF">
        <w:rPr>
          <w:rFonts w:ascii="Times New Roman" w:eastAsia="Helvetica" w:hAnsi="Times New Roman" w:cs="Times New Roman"/>
          <w:b/>
          <w:i/>
          <w:sz w:val="26"/>
          <w:szCs w:val="26"/>
          <w:lang w:val="ru-RU"/>
        </w:rPr>
        <w:t>Методическая литература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Андреев В. Материалы и документы. М., 1986 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2.Антология литературы для русских народных</w:t>
      </w:r>
      <w:r w:rsidR="0003496D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инструментов Часть 1. Сост. С.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Колобков. М., 1984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Асафьев Б. О русском народном музыкальном фольклоре. Том 4. М., 1956</w:t>
      </w:r>
    </w:p>
    <w:p w:rsidR="00705A37" w:rsidRPr="00B232BF" w:rsidRDefault="0003496D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4.Баранов Ю. </w:t>
      </w:r>
      <w:r w:rsidR="00705A3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«Василий Андреев»</w:t>
      </w:r>
      <w:r w:rsidR="003322A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Серия «Жизнь замечательных людей». М., 2001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5.Паршин М. «Роль транскрипции в бала</w:t>
      </w:r>
      <w:r w:rsidR="0003496D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лаечном исполнительстве». В сб. 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статей «Вопросы народно-инструментального исполнительства и педагогики». Тольятти, 2002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Блинов Е. Система условных обозначений в нотной з</w:t>
      </w:r>
      <w:r w:rsidR="003322A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аписи для балалайки. Свердловск,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1986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7.Белкин А. Русские скоморохи. М</w:t>
      </w:r>
      <w:r w:rsidR="0003496D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1975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8.Васильев Ю., Широков А. Рассказы о русских народных инструментах. М., 1979 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9.Вертков К. Русские народные музыкальные инструменты.</w:t>
      </w:r>
      <w:r w:rsidR="0003496D" w:rsidRPr="00B232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Л., 1975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10.Вертков К., Благодатов Г., Язовицкая Э. Атлас музыкальных инструментов народов СССР</w:t>
      </w:r>
      <w:r w:rsidR="003322A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М., 1976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11.Галахов В. Искусство балалаечников Дальнего Востока. М., 1982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12. Максимов Е. Государственный русский народный оркестр имени Н.П. Осипова</w:t>
      </w:r>
      <w:r w:rsidR="0003496D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М., 1965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13.Илюхин А. Самоучитель игры на балалайке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М., 1972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14.Илюхин А. Материалы к курсу истории исполнительства на русских народных музыкальных инструментах. Вып. 1, 2.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М., 1969, 1971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15.Капишников Н. Воспитание чувств. Кемерово, 1961</w:t>
      </w:r>
    </w:p>
    <w:p w:rsidR="00705A37" w:rsidRPr="00B232BF" w:rsidRDefault="0003496D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16.Каргин А. </w:t>
      </w:r>
      <w:r w:rsidR="00705A3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Работа с самодеятельным ор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кестром народных инструментов. </w:t>
      </w:r>
      <w:r w:rsidR="00705A3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М., 1982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17.Колчева М. Прос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ветительская деятельность В.В.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Андреева и его великорусский оркестр. М., 1976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18.Максимов Е. Оркестры и ансамбли русских народных инстру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ментов. М., 1983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19.Имханицкий М. Становление струнно-щипковых народных инструментов в России. М.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2002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20.Пересада А. Методика обучения игре на народных инструментах</w:t>
      </w:r>
      <w:r w:rsidR="0003496D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Л., 1975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21. Пересада А. Оркестры русских народных инструментов. М., 1985 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22.Пересада А. Энциклопедия балалаечника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М., 2008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23.Поздняков А. Русский народный оркестр и его роль в эстетическом воспитании молодежи. М., 1975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24.Польшина Л. Жанровые особенности оркестра русских народ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ных инструментов и пути его развития. М</w:t>
      </w:r>
      <w:r w:rsidR="0003496D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1979 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25.Попонов В. Оркестр хора имени Пятницкого.  М., 1979 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26.Самойлов Е. Звучат инструменты народные. Пенза, 1972 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27.Смирнова И. Музыка для русских народных инструментов. Ис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 xml:space="preserve">тория русской советской музыки. М., 1969 </w:t>
      </w:r>
    </w:p>
    <w:p w:rsidR="00705A37" w:rsidRPr="00B232BF" w:rsidRDefault="0003496D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28.Соколов Ф. 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В.В.</w:t>
      </w:r>
      <w:r w:rsidR="00705A3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Андреев и его оркестр. Л., 1962</w:t>
      </w:r>
    </w:p>
    <w:p w:rsidR="00705A37" w:rsidRPr="00B232BF" w:rsidRDefault="0003496D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29.Соколов Ф. </w:t>
      </w:r>
      <w:r w:rsidR="00705A3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Русская народная балалайка. М., 1962 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30. Чунин В. Современный русский оркестр. М., 1981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31.Шалов А.  Основы игры на балалайке. Л., 1970</w:t>
      </w:r>
    </w:p>
    <w:p w:rsidR="00705A37" w:rsidRPr="00B232BF" w:rsidRDefault="00D07D5C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32. Шалов А. </w:t>
      </w:r>
      <w:r w:rsidR="00705A3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Обозначение балалаечных штрихов. Сборник статей «Методика обучения игре на народных инструментах». Л.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705A3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1975</w:t>
      </w:r>
    </w:p>
    <w:p w:rsidR="00705A37" w:rsidRPr="00B232BF" w:rsidRDefault="00360AA0" w:rsidP="00B232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Учебно-</w:t>
      </w:r>
      <w:r w:rsidR="00705A37" w:rsidRPr="00B232B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методическая литература</w:t>
      </w:r>
      <w:r w:rsidR="00705A3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Андрюшенков Г.  Начальное обучение игре на балалайке. Л., 1983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Андрюшенков Г. Школа-самоучитель игры на балалайке. Учеб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ное пособие с хрестоматией. СПб,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2002 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Илюхин А. Самоучитель игры на балалайке. М.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1975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Дорожкин В. Самоучитель игры на балалайке. М.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1980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Нечепоренко П.- Мельников В. Школа игры на балалайке. М.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1988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Цветков В. Школа игры на балалайке. М.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2002</w:t>
      </w:r>
    </w:p>
    <w:p w:rsidR="00705A37" w:rsidRPr="00B232BF" w:rsidRDefault="00705A37" w:rsidP="00B232B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Учебная литература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Альбом  балалаечника. Вып. 1. Сост. И. Иншако</w:t>
      </w:r>
      <w:r w:rsidR="00EB1811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а, А. Горбачев М., 2004</w:t>
      </w:r>
    </w:p>
    <w:p w:rsidR="00705A37" w:rsidRPr="00B232BF" w:rsidRDefault="00961288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2.Альбом для детей. Вып.1</w:t>
      </w:r>
      <w:r w:rsidR="00EB1811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</w:t>
      </w:r>
      <w:r w:rsidR="0003496D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ост. В.</w:t>
      </w:r>
      <w:r w:rsidR="00705A3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Зажигин. М., 1986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3.Альбом для детей. Вып.2</w:t>
      </w:r>
      <w:r w:rsidR="00EB1811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</w:t>
      </w:r>
      <w:r w:rsidR="0003496D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ост. В.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Медведев. М., 1989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4.Альбом</w:t>
      </w:r>
      <w:r w:rsidR="0003496D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юношества. Вып.1. Сост. В.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Зажигин. М., 1984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5.Альбом начинающего</w:t>
      </w:r>
      <w:r w:rsidR="0003496D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балалаечника. Вып. 1. Сост. Н.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Бекна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заров</w:t>
      </w:r>
      <w:r w:rsidR="004A32F1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М., 1969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Альбом начинающего</w:t>
      </w:r>
      <w:r w:rsidR="0003496D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балалаечника. Вып. 2. Сост. Н.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Бекназаров. М., 1970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7.Альбом начинающего</w:t>
      </w:r>
      <w:r w:rsidR="0003496D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балалаечника. Вып. 3. Сост. Б.</w:t>
      </w:r>
      <w:r w:rsidR="004A32F1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Авксентьев.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М., 1973 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8.Альбом начинающего</w:t>
      </w:r>
      <w:r w:rsidR="0003496D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балалаечника. Вып. 4. Сост. Б.</w:t>
      </w:r>
      <w:r w:rsidR="004A32F1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Авксентьев.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М., 1975 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9.Альбом начинающег</w:t>
      </w:r>
      <w:r w:rsidR="0003496D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балалаечника. Вып. 5.</w:t>
      </w:r>
      <w:r w:rsidR="004A32F1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3496D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Сост. В.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Викто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ров. М., 1976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10.Альбом начинающег</w:t>
      </w:r>
      <w:r w:rsidR="004A32F1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балалаечника. Вып.6. Сост. В.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Викто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ров. М., 1977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11.Альбом начиняющего балалаечника. Вып. 7. И. Шелмаков. М., 1978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12.Альбом начинающего балалаечника. Вып. 8. Сост. В. Лобов М., 1979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14.Альбом начинающего балалаечника. Вып. 9. М., 1985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15.Альбом начинающего балалаечника. Вып. 10. М., 1986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16.Альбом ученика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-балалаечника. Вып. 1. Сост. П.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Манич. Киев, 1972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17.Альбом ученика-балалаечника. Вып. </w:t>
      </w:r>
      <w:r w:rsidRPr="00B232BF">
        <w:rPr>
          <w:rFonts w:ascii="Times New Roman" w:eastAsia="Times New Roman" w:hAnsi="Times New Roman"/>
          <w:iCs/>
          <w:color w:val="000000"/>
          <w:spacing w:val="-10"/>
          <w:sz w:val="26"/>
          <w:szCs w:val="26"/>
          <w:lang w:eastAsia="ru-RU"/>
        </w:rPr>
        <w:t>2.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Сост. П.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Манич. Киев, 1974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18.Альбом ученика-балалаечника. Вып. 3. Сост. 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Манич. Киев, 1975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19.Альбом ученика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-балалаечника. Вью. 4. Сост. П.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Манич. Ки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ев, 1975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20.Андреев В.Вальсы. Переиздание. М., 2010 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21.Андреев В. Избранные произведения. М., 1983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22.Ансамбли для русских нар</w:t>
      </w:r>
      <w:r w:rsidR="004A32F1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одных инструментов. Сост. А.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Шалов и А.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Ильин. Л</w:t>
      </w:r>
      <w:r w:rsidRPr="00B232BF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1964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23.Балалаечнику-любителю. Вып. 1. М., 1976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24.Балалаечнику-любителю. Вып. 2. М., 1979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25.Балалаечнику-любителю. Вып. 3. М., 1980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26.Балалаечнику-любителю. Вып. 4. М., 1981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27.Балалаечнику-любителю. Вып. 5. М., 1983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28.Балалаечнику-любителю. Вью. 6. М., 1984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29.Балалаечнику-любителю. Вып. 7. М., 1985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30.Балалаечнику-любителю. Вып. 8. М., 1986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31.Дорожкин А. Самоучитель игры на балалайке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М., 1982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32.Зверев А. Детский альбом</w:t>
      </w:r>
      <w:r w:rsidR="004A32F1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</w:t>
      </w:r>
      <w:r w:rsidR="004A32F1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1980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33.«Играем вместе». Вып. 1. Пьесы для балалайки в сопр. ф-но и дуэта домра-балалайка. Сост. Н.Бурдыкина, И.Сенин. М., 2008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34.«Играем вместе». Вып. 2. Пьесы для домры в сопр. ф-но и дуэта домра-балалайка. Сост. Н.Бурдыкина, И.Сенин. М., 2012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35.И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збранные произведения. Сост. В.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Болдырев. М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1987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36.Из репертуара Николая Осипова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Вып. 1. Сост.</w:t>
      </w:r>
      <w:r w:rsidR="004A32F1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07D5C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Лачинов. М, 1985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37.Камалдинов  Г. Пьесы, обработки и этюды</w:t>
      </w:r>
      <w:r w:rsidR="004A32F1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</w:t>
      </w:r>
      <w:r w:rsidR="004A32F1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1980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38.Легкие пьесы. Вып. 1. Сост. А. Дорожкин</w:t>
      </w:r>
      <w:r w:rsidR="004A32F1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М., 1959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39.Легкие пьесы. Вып. 2. Сост. А. Дорожкин. М., 1961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40.Легкие пьесы. Вып. 3. Сост. Н. Бекназаров</w:t>
      </w:r>
      <w:r w:rsidR="004A32F1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М., 1962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41.Легкие пьесы. Вып. 4. Сост. Н. Бекназаров. М., 1963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42.Легкие пьесы. Вып. 5. Сост. Н. Бекназаров.  М., 1964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43.Легкие пьесы. Вып. 6. Сост. Н. Бекназаров.  М., 1965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44.На досуге. Вып. 1. Сост. В. Лобов. М., 1982</w:t>
      </w:r>
    </w:p>
    <w:p w:rsidR="00705A37" w:rsidRPr="00B232BF" w:rsidRDefault="00705A37" w:rsidP="00B232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45.На досуге. Вып. 2. Сост. В. Лобов. М., 1984</w:t>
      </w:r>
    </w:p>
    <w:p w:rsidR="00705A37" w:rsidRPr="00B232BF" w:rsidRDefault="00705A37" w:rsidP="00B232BF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46.На досуге. Вып. 3. Сост. Ю. Соловьев. М., 1985</w:t>
      </w:r>
    </w:p>
    <w:p w:rsidR="00705A37" w:rsidRPr="00B232BF" w:rsidRDefault="00705A37" w:rsidP="00B232BF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47.Нотная папка балалаечника. Сост. В.Болдырев. М.</w:t>
      </w:r>
      <w:r w:rsidR="00525FE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2004</w:t>
      </w:r>
    </w:p>
    <w:p w:rsidR="00705A37" w:rsidRPr="00B232BF" w:rsidRDefault="00705A37" w:rsidP="00B232BF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48.Хрестоматия для балалайки. Сост. В. Авксентьев. М.</w:t>
      </w:r>
      <w:r w:rsidR="00525FE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1960</w:t>
      </w:r>
    </w:p>
    <w:p w:rsidR="00705A37" w:rsidRPr="00B232BF" w:rsidRDefault="00705A37" w:rsidP="00B232BF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49.Хрестоматия балалаечника. Сост. В. Зажигин, С. Щегловитов. М.</w:t>
      </w:r>
      <w:r w:rsidR="00525FE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2003</w:t>
      </w:r>
    </w:p>
    <w:p w:rsidR="00705A37" w:rsidRPr="00B232BF" w:rsidRDefault="00705A37" w:rsidP="00B232BF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50.Хрестоматия.  Балалайка. Сост. В. Глейхман. М.</w:t>
      </w:r>
      <w:r w:rsidR="00525FE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2007</w:t>
      </w:r>
    </w:p>
    <w:p w:rsidR="00705A37" w:rsidRPr="00B232BF" w:rsidRDefault="00705A37" w:rsidP="00B232BF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51.Хрестоматия </w:t>
      </w:r>
      <w:r w:rsidR="00525FE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балалаечника. Сост. В. Глейхман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525FE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М.</w:t>
      </w:r>
      <w:r w:rsidR="00525FE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1984</w:t>
      </w:r>
    </w:p>
    <w:p w:rsidR="00705A37" w:rsidRPr="00B232BF" w:rsidRDefault="00705A37" w:rsidP="00B232BF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52. Шалов А. «Аленкины игрушки»</w:t>
      </w:r>
      <w:r w:rsidR="00525FE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Детская сюита для балалайки и фортепиано. СПб.</w:t>
      </w:r>
      <w:r w:rsidR="00525FE7"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B232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2000</w:t>
      </w:r>
    </w:p>
    <w:p w:rsidR="00705A37" w:rsidRPr="00B232BF" w:rsidRDefault="00705A37" w:rsidP="00B232BF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05A37" w:rsidRPr="00B232BF" w:rsidRDefault="00705A37" w:rsidP="00360AA0">
      <w:pPr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232BF" w:rsidRPr="00005FE6" w:rsidRDefault="00B232BF" w:rsidP="00B232B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05FE6">
        <w:rPr>
          <w:rFonts w:ascii="Times New Roman" w:hAnsi="Times New Roman"/>
          <w:b/>
          <w:bCs/>
          <w:sz w:val="26"/>
          <w:szCs w:val="26"/>
        </w:rPr>
        <w:t>Описание материально-технических условий реализации учебного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05FE6">
        <w:rPr>
          <w:rFonts w:ascii="Times New Roman" w:hAnsi="Times New Roman"/>
          <w:b/>
          <w:bCs/>
          <w:sz w:val="26"/>
          <w:szCs w:val="26"/>
        </w:rPr>
        <w:t>предмета</w:t>
      </w:r>
    </w:p>
    <w:p w:rsidR="00B232BF" w:rsidRPr="00005FE6" w:rsidRDefault="00B232BF" w:rsidP="00B232B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 xml:space="preserve">Для реализации программы </w:t>
      </w:r>
      <w:r w:rsidR="00AB4941">
        <w:rPr>
          <w:rFonts w:ascii="Times New Roman" w:hAnsi="Times New Roman"/>
          <w:sz w:val="26"/>
          <w:szCs w:val="26"/>
        </w:rPr>
        <w:t xml:space="preserve">по специальности </w:t>
      </w:r>
      <w:r w:rsidRPr="00005FE6">
        <w:rPr>
          <w:rFonts w:ascii="Times New Roman" w:hAnsi="Times New Roman"/>
          <w:sz w:val="26"/>
          <w:szCs w:val="26"/>
        </w:rPr>
        <w:t xml:space="preserve"> «</w:t>
      </w:r>
      <w:r w:rsidR="00AB4941">
        <w:rPr>
          <w:rFonts w:ascii="Times New Roman" w:hAnsi="Times New Roman"/>
          <w:sz w:val="26"/>
          <w:szCs w:val="26"/>
        </w:rPr>
        <w:t>Балалайка</w:t>
      </w:r>
      <w:r>
        <w:rPr>
          <w:rFonts w:ascii="Times New Roman" w:hAnsi="Times New Roman"/>
          <w:sz w:val="26"/>
          <w:szCs w:val="26"/>
        </w:rPr>
        <w:t>»</w:t>
      </w:r>
      <w:r w:rsidRPr="00005FE6">
        <w:rPr>
          <w:rFonts w:ascii="Times New Roman" w:hAnsi="Times New Roman"/>
          <w:sz w:val="26"/>
          <w:szCs w:val="26"/>
        </w:rPr>
        <w:t xml:space="preserve"> созданы следующие материально-технические условия, которые включают в себя:</w:t>
      </w:r>
    </w:p>
    <w:p w:rsidR="00B232BF" w:rsidRPr="00005FE6" w:rsidRDefault="00B232BF" w:rsidP="00B232BF">
      <w:pPr>
        <w:spacing w:after="0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- концертный зал с звукотехническим оборудованием;</w:t>
      </w:r>
    </w:p>
    <w:p w:rsidR="00B232BF" w:rsidRPr="00005FE6" w:rsidRDefault="00B232BF" w:rsidP="00B232BF">
      <w:pPr>
        <w:spacing w:after="0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 xml:space="preserve">- учебную аудиторию для занятий по </w:t>
      </w:r>
      <w:r w:rsidR="00AB4941">
        <w:rPr>
          <w:rFonts w:ascii="Times New Roman" w:hAnsi="Times New Roman"/>
          <w:sz w:val="26"/>
          <w:szCs w:val="26"/>
        </w:rPr>
        <w:t xml:space="preserve">специальности </w:t>
      </w:r>
      <w:r w:rsidRPr="00005FE6">
        <w:rPr>
          <w:rFonts w:ascii="Times New Roman" w:hAnsi="Times New Roman"/>
          <w:sz w:val="26"/>
          <w:szCs w:val="26"/>
        </w:rPr>
        <w:t xml:space="preserve"> «</w:t>
      </w:r>
      <w:r w:rsidR="00AB4941">
        <w:rPr>
          <w:rFonts w:ascii="Times New Roman" w:hAnsi="Times New Roman"/>
          <w:sz w:val="26"/>
          <w:szCs w:val="26"/>
        </w:rPr>
        <w:t>Балалайка</w:t>
      </w:r>
      <w:r w:rsidRPr="00005FE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со специальным оборудованием (</w:t>
      </w:r>
      <w:r w:rsidR="00AB4941">
        <w:rPr>
          <w:rFonts w:ascii="Times New Roman" w:hAnsi="Times New Roman"/>
          <w:sz w:val="26"/>
          <w:szCs w:val="26"/>
        </w:rPr>
        <w:t>2-3 балалайки,</w:t>
      </w:r>
      <w:r>
        <w:rPr>
          <w:rFonts w:ascii="Times New Roman" w:hAnsi="Times New Roman"/>
          <w:sz w:val="26"/>
          <w:szCs w:val="26"/>
        </w:rPr>
        <w:t>, фортепиано, пульты для нот, подставки под ноги, подложки под домры)</w:t>
      </w:r>
      <w:r w:rsidRPr="00005FE6">
        <w:rPr>
          <w:rFonts w:ascii="Times New Roman" w:hAnsi="Times New Roman"/>
          <w:sz w:val="26"/>
          <w:szCs w:val="26"/>
        </w:rPr>
        <w:t xml:space="preserve"> </w:t>
      </w:r>
    </w:p>
    <w:p w:rsidR="00B232BF" w:rsidRPr="00005FE6" w:rsidRDefault="00B232BF" w:rsidP="00B232BF">
      <w:pPr>
        <w:spacing w:after="0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- аудиоаппаратура;</w:t>
      </w:r>
    </w:p>
    <w:p w:rsidR="00B232BF" w:rsidRPr="00005FE6" w:rsidRDefault="00B232BF" w:rsidP="00B232BF">
      <w:pPr>
        <w:spacing w:after="0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Учебные аудитории имеют звукоизоляцию.</w:t>
      </w:r>
    </w:p>
    <w:p w:rsidR="00B232BF" w:rsidRPr="004B14E3" w:rsidRDefault="00B232BF" w:rsidP="00B232BF">
      <w:pPr>
        <w:rPr>
          <w:rFonts w:ascii="Times New Roman" w:hAnsi="Times New Roman"/>
          <w:sz w:val="24"/>
          <w:szCs w:val="24"/>
        </w:rPr>
      </w:pPr>
    </w:p>
    <w:p w:rsidR="00705A37" w:rsidRPr="00B232BF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05A37" w:rsidRPr="00B232BF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05A37" w:rsidRPr="00B232BF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05A37" w:rsidRPr="00B232BF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05A37" w:rsidRPr="00B232BF" w:rsidRDefault="00705A37" w:rsidP="00705A3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05A37" w:rsidRPr="00B232BF" w:rsidRDefault="00705A37" w:rsidP="00D53F9B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705A37" w:rsidRPr="00B232BF" w:rsidSect="003A49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1F" w:rsidRDefault="00656E1F" w:rsidP="006D0614">
      <w:pPr>
        <w:spacing w:after="0" w:line="240" w:lineRule="auto"/>
      </w:pPr>
      <w:r>
        <w:separator/>
      </w:r>
    </w:p>
  </w:endnote>
  <w:endnote w:type="continuationSeparator" w:id="0">
    <w:p w:rsidR="00656E1F" w:rsidRDefault="00656E1F" w:rsidP="006D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463"/>
      <w:docPartObj>
        <w:docPartGallery w:val="Page Numbers (Bottom of Page)"/>
        <w:docPartUnique/>
      </w:docPartObj>
    </w:sdtPr>
    <w:sdtContent>
      <w:p w:rsidR="006F20E8" w:rsidRDefault="00F44D6F">
        <w:pPr>
          <w:pStyle w:val="a8"/>
          <w:jc w:val="center"/>
        </w:pPr>
        <w:fldSimple w:instr=" PAGE   \* MERGEFORMAT ">
          <w:r w:rsidR="00AB4941">
            <w:rPr>
              <w:noProof/>
            </w:rPr>
            <w:t>18</w:t>
          </w:r>
        </w:fldSimple>
      </w:p>
    </w:sdtContent>
  </w:sdt>
  <w:p w:rsidR="006F20E8" w:rsidRDefault="006F20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1F" w:rsidRDefault="00656E1F" w:rsidP="006D0614">
      <w:pPr>
        <w:spacing w:after="0" w:line="240" w:lineRule="auto"/>
      </w:pPr>
      <w:r>
        <w:separator/>
      </w:r>
    </w:p>
  </w:footnote>
  <w:footnote w:type="continuationSeparator" w:id="0">
    <w:p w:rsidR="00656E1F" w:rsidRDefault="00656E1F" w:rsidP="006D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4">
    <w:nsid w:val="00000007"/>
    <w:multiLevelType w:val="multilevel"/>
    <w:tmpl w:val="00000006"/>
    <w:lvl w:ilvl="0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9"/>
    <w:multiLevelType w:val="multilevel"/>
    <w:tmpl w:val="00000008"/>
    <w:lvl w:ilvl="0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9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FD0300B"/>
    <w:multiLevelType w:val="hybridMultilevel"/>
    <w:tmpl w:val="8E2A4766"/>
    <w:lvl w:ilvl="0" w:tplc="F7FAD8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B5B0CDA"/>
    <w:multiLevelType w:val="hybridMultilevel"/>
    <w:tmpl w:val="2568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22B26"/>
    <w:multiLevelType w:val="hybridMultilevel"/>
    <w:tmpl w:val="E9BC9A06"/>
    <w:lvl w:ilvl="0" w:tplc="360A6B0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707756"/>
    <w:multiLevelType w:val="hybridMultilevel"/>
    <w:tmpl w:val="34C2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77A1F"/>
    <w:multiLevelType w:val="hybridMultilevel"/>
    <w:tmpl w:val="8D52F192"/>
    <w:lvl w:ilvl="0" w:tplc="D5886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6965"/>
    <w:multiLevelType w:val="hybridMultilevel"/>
    <w:tmpl w:val="1FE86C62"/>
    <w:lvl w:ilvl="0" w:tplc="A2B0D2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51F97903"/>
    <w:multiLevelType w:val="hybridMultilevel"/>
    <w:tmpl w:val="55B2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7"/>
  </w:num>
  <w:num w:numId="5">
    <w:abstractNumId w:val="26"/>
  </w:num>
  <w:num w:numId="6">
    <w:abstractNumId w:val="10"/>
    <w:lvlOverride w:ilvl="0">
      <w:startOverride w:val="2"/>
    </w:lvlOverride>
  </w:num>
  <w:num w:numId="7">
    <w:abstractNumId w:val="21"/>
    <w:lvlOverride w:ilvl="0">
      <w:startOverride w:val="5"/>
    </w:lvlOverride>
  </w:num>
  <w:num w:numId="8">
    <w:abstractNumId w:val="13"/>
    <w:lvlOverride w:ilvl="0">
      <w:startOverride w:val="22"/>
    </w:lvlOverride>
  </w:num>
  <w:num w:numId="9">
    <w:abstractNumId w:val="22"/>
  </w:num>
  <w:num w:numId="10">
    <w:abstractNumId w:val="20"/>
  </w:num>
  <w:num w:numId="11">
    <w:abstractNumId w:val="24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  <w:num w:numId="16">
    <w:abstractNumId w:val="17"/>
  </w:num>
  <w:num w:numId="17">
    <w:abstractNumId w:val="11"/>
  </w:num>
  <w:num w:numId="18">
    <w:abstractNumId w:val="5"/>
  </w:num>
  <w:num w:numId="19">
    <w:abstractNumId w:val="6"/>
  </w:num>
  <w:num w:numId="20">
    <w:abstractNumId w:val="19"/>
  </w:num>
  <w:num w:numId="21">
    <w:abstractNumId w:val="18"/>
  </w:num>
  <w:num w:numId="22">
    <w:abstractNumId w:val="3"/>
  </w:num>
  <w:num w:numId="23">
    <w:abstractNumId w:val="7"/>
  </w:num>
  <w:num w:numId="24">
    <w:abstractNumId w:val="25"/>
  </w:num>
  <w:num w:numId="25">
    <w:abstractNumId w:val="14"/>
  </w:num>
  <w:num w:numId="26">
    <w:abstractNumId w:val="8"/>
  </w:num>
  <w:num w:numId="27">
    <w:abstractNumId w:val="23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1C4"/>
    <w:rsid w:val="00010584"/>
    <w:rsid w:val="0001695F"/>
    <w:rsid w:val="00020B97"/>
    <w:rsid w:val="00025545"/>
    <w:rsid w:val="00031380"/>
    <w:rsid w:val="0003496D"/>
    <w:rsid w:val="00062226"/>
    <w:rsid w:val="0007774F"/>
    <w:rsid w:val="000A520F"/>
    <w:rsid w:val="000C5017"/>
    <w:rsid w:val="000E134F"/>
    <w:rsid w:val="000E1B0D"/>
    <w:rsid w:val="001415C2"/>
    <w:rsid w:val="00163969"/>
    <w:rsid w:val="00165808"/>
    <w:rsid w:val="001868D7"/>
    <w:rsid w:val="001D13E3"/>
    <w:rsid w:val="001D226E"/>
    <w:rsid w:val="00224DED"/>
    <w:rsid w:val="0022681E"/>
    <w:rsid w:val="002275C6"/>
    <w:rsid w:val="00241096"/>
    <w:rsid w:val="00242214"/>
    <w:rsid w:val="002452A3"/>
    <w:rsid w:val="002549A0"/>
    <w:rsid w:val="002825A5"/>
    <w:rsid w:val="00292656"/>
    <w:rsid w:val="002967F5"/>
    <w:rsid w:val="002B3F20"/>
    <w:rsid w:val="002C07C3"/>
    <w:rsid w:val="002D64DD"/>
    <w:rsid w:val="003101C4"/>
    <w:rsid w:val="003322AC"/>
    <w:rsid w:val="0035566E"/>
    <w:rsid w:val="00360AA0"/>
    <w:rsid w:val="00392EBB"/>
    <w:rsid w:val="003A48E6"/>
    <w:rsid w:val="003A49B6"/>
    <w:rsid w:val="003A78DE"/>
    <w:rsid w:val="003B0F05"/>
    <w:rsid w:val="003E4A14"/>
    <w:rsid w:val="00416A85"/>
    <w:rsid w:val="00437517"/>
    <w:rsid w:val="00440F8D"/>
    <w:rsid w:val="00490AB1"/>
    <w:rsid w:val="004A32F1"/>
    <w:rsid w:val="004A7145"/>
    <w:rsid w:val="004F5620"/>
    <w:rsid w:val="0051717F"/>
    <w:rsid w:val="00525ACD"/>
    <w:rsid w:val="00525FE7"/>
    <w:rsid w:val="00550385"/>
    <w:rsid w:val="005D268E"/>
    <w:rsid w:val="005D2DD3"/>
    <w:rsid w:val="005E5476"/>
    <w:rsid w:val="0060274D"/>
    <w:rsid w:val="00656E1F"/>
    <w:rsid w:val="0066713F"/>
    <w:rsid w:val="00693862"/>
    <w:rsid w:val="006954C1"/>
    <w:rsid w:val="006C5C6D"/>
    <w:rsid w:val="006D0614"/>
    <w:rsid w:val="006D198A"/>
    <w:rsid w:val="006D565D"/>
    <w:rsid w:val="006F20E8"/>
    <w:rsid w:val="00705A37"/>
    <w:rsid w:val="00713F09"/>
    <w:rsid w:val="00761720"/>
    <w:rsid w:val="007C285A"/>
    <w:rsid w:val="00806F6F"/>
    <w:rsid w:val="0082017E"/>
    <w:rsid w:val="00841994"/>
    <w:rsid w:val="00847466"/>
    <w:rsid w:val="0088134C"/>
    <w:rsid w:val="008B0171"/>
    <w:rsid w:val="008D6CB3"/>
    <w:rsid w:val="008E0107"/>
    <w:rsid w:val="008F7319"/>
    <w:rsid w:val="00913FE2"/>
    <w:rsid w:val="00920784"/>
    <w:rsid w:val="0094653D"/>
    <w:rsid w:val="00952629"/>
    <w:rsid w:val="00961288"/>
    <w:rsid w:val="00A235FD"/>
    <w:rsid w:val="00A7523C"/>
    <w:rsid w:val="00AB4941"/>
    <w:rsid w:val="00AD173E"/>
    <w:rsid w:val="00AD4D91"/>
    <w:rsid w:val="00AE5EFE"/>
    <w:rsid w:val="00B231A3"/>
    <w:rsid w:val="00B232BF"/>
    <w:rsid w:val="00B41F63"/>
    <w:rsid w:val="00B72D45"/>
    <w:rsid w:val="00B822F3"/>
    <w:rsid w:val="00BA5A6E"/>
    <w:rsid w:val="00BA6B91"/>
    <w:rsid w:val="00BB5B2D"/>
    <w:rsid w:val="00BD433F"/>
    <w:rsid w:val="00BF4B5A"/>
    <w:rsid w:val="00C21DB0"/>
    <w:rsid w:val="00C435D0"/>
    <w:rsid w:val="00C55BBA"/>
    <w:rsid w:val="00C632F2"/>
    <w:rsid w:val="00C744E4"/>
    <w:rsid w:val="00CC5BB0"/>
    <w:rsid w:val="00CE0162"/>
    <w:rsid w:val="00CF4965"/>
    <w:rsid w:val="00D07D5C"/>
    <w:rsid w:val="00D1118F"/>
    <w:rsid w:val="00D200A1"/>
    <w:rsid w:val="00D32268"/>
    <w:rsid w:val="00D53F9B"/>
    <w:rsid w:val="00D77D00"/>
    <w:rsid w:val="00D97A12"/>
    <w:rsid w:val="00DA299A"/>
    <w:rsid w:val="00DC5607"/>
    <w:rsid w:val="00DC7CC1"/>
    <w:rsid w:val="00DF38E6"/>
    <w:rsid w:val="00E114AE"/>
    <w:rsid w:val="00E40211"/>
    <w:rsid w:val="00E62C25"/>
    <w:rsid w:val="00E72CE2"/>
    <w:rsid w:val="00E93400"/>
    <w:rsid w:val="00EA1C01"/>
    <w:rsid w:val="00EA45F6"/>
    <w:rsid w:val="00EB1811"/>
    <w:rsid w:val="00EB76CC"/>
    <w:rsid w:val="00EE2C1A"/>
    <w:rsid w:val="00F0129E"/>
    <w:rsid w:val="00F14A9C"/>
    <w:rsid w:val="00F315CB"/>
    <w:rsid w:val="00F44D6F"/>
    <w:rsid w:val="00F521BA"/>
    <w:rsid w:val="00F8153F"/>
    <w:rsid w:val="00F84786"/>
    <w:rsid w:val="00F92A01"/>
    <w:rsid w:val="00FA7B78"/>
    <w:rsid w:val="00FC57AB"/>
    <w:rsid w:val="00FC70CE"/>
    <w:rsid w:val="00F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90AB1"/>
    <w:pPr>
      <w:spacing w:before="120" w:after="12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90AB1"/>
    <w:pPr>
      <w:spacing w:before="120" w:after="120" w:line="240" w:lineRule="auto"/>
      <w:jc w:val="right"/>
      <w:outlineLvl w:val="4"/>
    </w:pPr>
    <w:rPr>
      <w:rFonts w:ascii="Times New Roman" w:eastAsia="Times New Roman" w:hAnsi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1C4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3101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1C4"/>
    <w:rPr>
      <w:rFonts w:ascii="Tahoma" w:eastAsia="Calibri" w:hAnsi="Tahoma" w:cs="Tahoma"/>
      <w:sz w:val="16"/>
      <w:szCs w:val="16"/>
    </w:rPr>
  </w:style>
  <w:style w:type="character" w:customStyle="1" w:styleId="FontStyle16">
    <w:name w:val="Font Style16"/>
    <w:rsid w:val="003101C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101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01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101C4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101C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101C4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1C4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3101C4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310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3101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101C4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semiHidden/>
    <w:rsid w:val="00310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3101C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rsid w:val="00FC70C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Body1">
    <w:name w:val="Body 1"/>
    <w:rsid w:val="00FC70C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FC70C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292656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  <w:style w:type="paragraph" w:styleId="af4">
    <w:name w:val="No Spacing"/>
    <w:qFormat/>
    <w:rsid w:val="00490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490AB1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90AB1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5">
    <w:name w:val="Plain Text"/>
    <w:basedOn w:val="a"/>
    <w:link w:val="13"/>
    <w:unhideWhenUsed/>
    <w:qFormat/>
    <w:rsid w:val="008B0171"/>
    <w:pPr>
      <w:spacing w:after="0" w:line="240" w:lineRule="auto"/>
    </w:pPr>
    <w:rPr>
      <w:rFonts w:ascii="Courier New" w:hAnsi="Courier New" w:cs="Courier New"/>
      <w:sz w:val="28"/>
    </w:rPr>
  </w:style>
  <w:style w:type="character" w:customStyle="1" w:styleId="af6">
    <w:name w:val="Текст Знак"/>
    <w:basedOn w:val="a0"/>
    <w:link w:val="af5"/>
    <w:uiPriority w:val="99"/>
    <w:semiHidden/>
    <w:rsid w:val="008B0171"/>
    <w:rPr>
      <w:rFonts w:ascii="Consolas" w:eastAsia="Calibri" w:hAnsi="Consolas" w:cs="Consolas"/>
      <w:sz w:val="21"/>
      <w:szCs w:val="21"/>
    </w:rPr>
  </w:style>
  <w:style w:type="character" w:customStyle="1" w:styleId="13">
    <w:name w:val="Текст Знак1"/>
    <w:basedOn w:val="a0"/>
    <w:link w:val="af5"/>
    <w:locked/>
    <w:rsid w:val="008B0171"/>
    <w:rPr>
      <w:rFonts w:ascii="Courier New" w:eastAsia="Calibri" w:hAnsi="Courier New" w:cs="Courier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54F9B-4CB6-486A-A8D8-D86C9DED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18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Петр</cp:lastModifiedBy>
  <cp:revision>29</cp:revision>
  <cp:lastPrinted>2014-04-21T10:29:00Z</cp:lastPrinted>
  <dcterms:created xsi:type="dcterms:W3CDTF">2013-11-07T10:23:00Z</dcterms:created>
  <dcterms:modified xsi:type="dcterms:W3CDTF">2023-01-05T10:42:00Z</dcterms:modified>
</cp:coreProperties>
</file>