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B1" w:rsidRDefault="00490AB1" w:rsidP="00490AB1">
      <w:pPr>
        <w:pStyle w:val="af4"/>
        <w:ind w:left="65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490AB1" w:rsidRDefault="00490AB1" w:rsidP="00490AB1">
      <w:pPr>
        <w:pStyle w:val="af4"/>
        <w:ind w:left="65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«ДЕТСКАЯ ШКОЛА  ИСКУССТВ №2 ИМ. В.П. ТРИФОНОВА»</w:t>
      </w:r>
    </w:p>
    <w:p w:rsidR="00490AB1" w:rsidRDefault="00490AB1" w:rsidP="00490AB1">
      <w:pPr>
        <w:pStyle w:val="af4"/>
        <w:ind w:left="65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Г. ВОЛОГДЫ</w:t>
      </w:r>
    </w:p>
    <w:p w:rsidR="00490AB1" w:rsidRDefault="00490AB1" w:rsidP="00490AB1">
      <w:pPr>
        <w:pStyle w:val="af4"/>
        <w:ind w:left="652"/>
        <w:jc w:val="center"/>
        <w:rPr>
          <w:rFonts w:ascii="Times New Roman" w:hAnsi="Times New Roman"/>
          <w:b/>
        </w:rPr>
      </w:pPr>
    </w:p>
    <w:p w:rsidR="00490AB1" w:rsidRDefault="00490AB1" w:rsidP="00490AB1">
      <w:pPr>
        <w:autoSpaceDE w:val="0"/>
        <w:spacing w:line="360" w:lineRule="auto"/>
        <w:jc w:val="center"/>
        <w:rPr>
          <w:rFonts w:eastAsia="Times New Roman"/>
          <w:b/>
          <w:color w:val="000000"/>
          <w:sz w:val="28"/>
          <w:szCs w:val="28"/>
        </w:rPr>
      </w:pPr>
    </w:p>
    <w:p w:rsidR="00490AB1" w:rsidRDefault="00490AB1" w:rsidP="00490AB1">
      <w:pPr>
        <w:autoSpaceDE w:val="0"/>
        <w:spacing w:line="360" w:lineRule="auto"/>
        <w:jc w:val="center"/>
        <w:rPr>
          <w:rFonts w:eastAsia="Times New Roman"/>
          <w:b/>
          <w:color w:val="000000"/>
          <w:sz w:val="28"/>
          <w:szCs w:val="28"/>
        </w:rPr>
      </w:pPr>
    </w:p>
    <w:p w:rsidR="00490AB1" w:rsidRDefault="00490AB1" w:rsidP="00490AB1">
      <w:pPr>
        <w:rPr>
          <w:b/>
          <w:color w:val="000000"/>
          <w:sz w:val="36"/>
          <w:szCs w:val="36"/>
        </w:rPr>
      </w:pPr>
    </w:p>
    <w:p w:rsidR="00490AB1" w:rsidRPr="0034267C" w:rsidRDefault="00490AB1" w:rsidP="00490A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4267C">
        <w:rPr>
          <w:rFonts w:ascii="Times New Roman" w:eastAsia="Times New Roman" w:hAnsi="Times New Roman"/>
          <w:b/>
          <w:color w:val="000000"/>
          <w:sz w:val="28"/>
          <w:szCs w:val="28"/>
        </w:rPr>
        <w:t>ДОПОЛНИТЕЛЬНАЯ  ОБЩЕРАЗВИВАЮЩАЯ ОБЩЕОБРАЗОВАТЕЛЬНАЯ ПРОГРАММА</w:t>
      </w:r>
    </w:p>
    <w:p w:rsidR="00490AB1" w:rsidRPr="0034267C" w:rsidRDefault="00490AB1" w:rsidP="00490A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4267C">
        <w:rPr>
          <w:rFonts w:ascii="Times New Roman" w:eastAsia="Times New Roman" w:hAnsi="Times New Roman"/>
          <w:b/>
          <w:color w:val="000000"/>
          <w:sz w:val="28"/>
          <w:szCs w:val="28"/>
        </w:rPr>
        <w:t>В ОБЛАСТИ МУЗЫКАЛЬНОГО ИСКУССТВА</w:t>
      </w:r>
    </w:p>
    <w:p w:rsidR="002B3F20" w:rsidRDefault="002B3F20" w:rsidP="00490AB1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90AB1" w:rsidRPr="0034267C" w:rsidRDefault="00490AB1" w:rsidP="00490AB1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4267C"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 w:rsidR="002B3F20">
        <w:rPr>
          <w:rFonts w:ascii="Times New Roman" w:eastAsia="Times New Roman" w:hAnsi="Times New Roman"/>
          <w:b/>
          <w:color w:val="000000"/>
          <w:sz w:val="28"/>
          <w:szCs w:val="28"/>
        </w:rPr>
        <w:t>НАЧАЛЬНОЕ МУЗЫКАЛЬНОЕ ОБРАЗОВАНИЕ</w:t>
      </w:r>
      <w:r w:rsidRPr="0034267C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490AB1" w:rsidRPr="0034267C" w:rsidRDefault="00490AB1" w:rsidP="00490AB1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90AB1" w:rsidRDefault="00490AB1" w:rsidP="00490AB1">
      <w:pPr>
        <w:widowControl w:val="0"/>
        <w:autoSpaceDE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90AB1" w:rsidRPr="0034267C" w:rsidRDefault="00490AB1" w:rsidP="00490AB1">
      <w:pPr>
        <w:widowControl w:val="0"/>
        <w:autoSpaceDE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90AB1" w:rsidRDefault="002B3F20" w:rsidP="00490A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специальности </w:t>
      </w:r>
      <w:r w:rsidR="00490AB1"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 w:rsidR="000B1818">
        <w:rPr>
          <w:rFonts w:ascii="Times New Roman" w:eastAsia="Times New Roman" w:hAnsi="Times New Roman"/>
          <w:b/>
          <w:color w:val="000000"/>
          <w:sz w:val="28"/>
          <w:szCs w:val="28"/>
        </w:rPr>
        <w:t>БАЯН</w:t>
      </w:r>
      <w:proofErr w:type="gramStart"/>
      <w:r w:rsidR="000B1818">
        <w:rPr>
          <w:rFonts w:ascii="Times New Roman" w:eastAsia="Times New Roman" w:hAnsi="Times New Roman"/>
          <w:b/>
          <w:color w:val="000000"/>
          <w:sz w:val="28"/>
          <w:szCs w:val="28"/>
        </w:rPr>
        <w:t>.А</w:t>
      </w:r>
      <w:proofErr w:type="gramEnd"/>
      <w:r w:rsidR="000B1818">
        <w:rPr>
          <w:rFonts w:ascii="Times New Roman" w:eastAsia="Times New Roman" w:hAnsi="Times New Roman"/>
          <w:b/>
          <w:color w:val="000000"/>
          <w:sz w:val="28"/>
          <w:szCs w:val="28"/>
        </w:rPr>
        <w:t>ККОРДЕОН</w:t>
      </w:r>
      <w:r w:rsidR="00490AB1" w:rsidRPr="0034267C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8B0171" w:rsidRPr="002B3F20" w:rsidRDefault="008B0171" w:rsidP="00490AB1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2B3F20">
        <w:rPr>
          <w:rFonts w:ascii="Times New Roman" w:eastAsia="Times New Roman" w:hAnsi="Times New Roman"/>
          <w:color w:val="000000"/>
          <w:sz w:val="28"/>
          <w:szCs w:val="28"/>
        </w:rPr>
        <w:t xml:space="preserve">срок обучения 4 года </w:t>
      </w:r>
    </w:p>
    <w:p w:rsidR="00490AB1" w:rsidRPr="0034267C" w:rsidRDefault="00490AB1" w:rsidP="00490AB1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90AB1" w:rsidRPr="0034267C" w:rsidRDefault="00490AB1" w:rsidP="00490AB1">
      <w:pPr>
        <w:shd w:val="clear" w:color="auto" w:fill="FFFFFF"/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490AB1" w:rsidRPr="0034267C" w:rsidRDefault="00490AB1" w:rsidP="00490AB1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490AB1" w:rsidRPr="0034267C" w:rsidRDefault="00490AB1" w:rsidP="00490AB1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490AB1" w:rsidRPr="0034267C" w:rsidRDefault="00490AB1" w:rsidP="00490AB1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490AB1" w:rsidRPr="0034267C" w:rsidRDefault="00490AB1" w:rsidP="00490AB1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490AB1" w:rsidRPr="0034267C" w:rsidRDefault="00490AB1" w:rsidP="00490AB1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490AB1" w:rsidRPr="0034267C" w:rsidRDefault="00490AB1" w:rsidP="00490AB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4267C">
        <w:rPr>
          <w:rFonts w:ascii="Times New Roman" w:hAnsi="Times New Roman"/>
          <w:sz w:val="28"/>
          <w:szCs w:val="28"/>
        </w:rPr>
        <w:t xml:space="preserve">Вологда </w:t>
      </w:r>
    </w:p>
    <w:p w:rsidR="00490AB1" w:rsidRDefault="008B0171" w:rsidP="00490AB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490AB1" w:rsidRPr="0034267C">
        <w:rPr>
          <w:rFonts w:ascii="Times New Roman" w:hAnsi="Times New Roman"/>
          <w:sz w:val="28"/>
          <w:szCs w:val="28"/>
        </w:rPr>
        <w:t>г.</w:t>
      </w:r>
    </w:p>
    <w:p w:rsidR="00C435D0" w:rsidRDefault="00C435D0" w:rsidP="00490AB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229" w:tblpY="307"/>
        <w:tblW w:w="96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024"/>
        <w:gridCol w:w="993"/>
        <w:gridCol w:w="4617"/>
      </w:tblGrid>
      <w:tr w:rsidR="008B0171" w:rsidRPr="00456DFB" w:rsidTr="002B3F20">
        <w:trPr>
          <w:trHeight w:val="499"/>
        </w:trPr>
        <w:tc>
          <w:tcPr>
            <w:tcW w:w="4024" w:type="dxa"/>
          </w:tcPr>
          <w:p w:rsidR="008B0171" w:rsidRPr="00456DFB" w:rsidRDefault="008B0171" w:rsidP="008B0171">
            <w:pPr>
              <w:widowControl w:val="0"/>
              <w:suppressLineNumber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56DFB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«ПРИНЯТО»</w:t>
            </w:r>
          </w:p>
          <w:p w:rsidR="008B0171" w:rsidRPr="00456DFB" w:rsidRDefault="008B0171" w:rsidP="008B0171">
            <w:pPr>
              <w:widowControl w:val="0"/>
              <w:suppressLineNumbers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56DFB">
              <w:rPr>
                <w:rFonts w:ascii="Times New Roman" w:hAnsi="Times New Roman"/>
                <w:sz w:val="26"/>
                <w:szCs w:val="26"/>
                <w:lang w:eastAsia="ar-SA"/>
              </w:rPr>
              <w:t>Педагогическим советом МБУДО</w:t>
            </w:r>
            <w:proofErr w:type="gramStart"/>
            <w:r w:rsidRPr="00456DFB">
              <w:rPr>
                <w:rFonts w:ascii="Times New Roman" w:hAnsi="Times New Roman"/>
                <w:sz w:val="26"/>
                <w:szCs w:val="26"/>
                <w:lang w:eastAsia="ar-SA"/>
              </w:rPr>
              <w:t>«Д</w:t>
            </w:r>
            <w:proofErr w:type="gramEnd"/>
            <w:r w:rsidRPr="00456DFB">
              <w:rPr>
                <w:rFonts w:ascii="Times New Roman" w:hAnsi="Times New Roman"/>
                <w:sz w:val="26"/>
                <w:szCs w:val="26"/>
                <w:lang w:eastAsia="ar-SA"/>
              </w:rPr>
              <w:t>етская  школа искусств № 2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Pr="00456DFB">
              <w:rPr>
                <w:rFonts w:ascii="Times New Roman" w:hAnsi="Times New Roman"/>
                <w:sz w:val="26"/>
                <w:szCs w:val="26"/>
                <w:lang w:eastAsia="ar-SA"/>
              </w:rPr>
              <w:t>им.  В. П. Трифонова»  г. Вологды</w:t>
            </w:r>
          </w:p>
          <w:p w:rsidR="008B0171" w:rsidRDefault="008B0171" w:rsidP="008B0171">
            <w:pPr>
              <w:widowControl w:val="0"/>
              <w:suppressLineNumbers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Протокол № _________</w:t>
            </w:r>
          </w:p>
          <w:p w:rsidR="008B0171" w:rsidRDefault="008B0171" w:rsidP="008B0171">
            <w:pPr>
              <w:widowControl w:val="0"/>
              <w:suppressLineNumbers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8B0171" w:rsidRDefault="008B0171" w:rsidP="008B0171">
            <w:pPr>
              <w:widowControl w:val="0"/>
              <w:suppressLineNumbers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8B0171" w:rsidRPr="00456DFB" w:rsidRDefault="008B0171" w:rsidP="008B0171">
            <w:pPr>
              <w:widowControl w:val="0"/>
              <w:suppressLineNumbers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</w:tcPr>
          <w:p w:rsidR="008B0171" w:rsidRPr="00456DFB" w:rsidRDefault="008B0171" w:rsidP="008B0171">
            <w:pPr>
              <w:widowControl w:val="0"/>
              <w:suppressLineNumber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617" w:type="dxa"/>
          </w:tcPr>
          <w:p w:rsidR="008B0171" w:rsidRPr="00456DFB" w:rsidRDefault="008B0171" w:rsidP="008B0171">
            <w:pPr>
              <w:widowControl w:val="0"/>
              <w:suppressLineNumber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56DFB">
              <w:rPr>
                <w:rFonts w:ascii="Times New Roman" w:hAnsi="Times New Roman"/>
                <w:sz w:val="26"/>
                <w:szCs w:val="26"/>
                <w:lang w:eastAsia="ar-SA"/>
              </w:rPr>
              <w:t>«УТВЕРЖДАЮ»</w:t>
            </w:r>
          </w:p>
          <w:p w:rsidR="008B0171" w:rsidRPr="00456DFB" w:rsidRDefault="008B0171" w:rsidP="008B0171">
            <w:pPr>
              <w:widowControl w:val="0"/>
              <w:suppressLineNumbers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56DFB">
              <w:rPr>
                <w:rFonts w:ascii="Times New Roman" w:hAnsi="Times New Roman"/>
                <w:sz w:val="26"/>
                <w:szCs w:val="26"/>
                <w:lang w:eastAsia="ar-SA"/>
              </w:rPr>
              <w:t>Директор МБУДО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Pr="00456DFB">
              <w:rPr>
                <w:rFonts w:ascii="Times New Roman" w:hAnsi="Times New Roman"/>
                <w:sz w:val="26"/>
                <w:szCs w:val="26"/>
                <w:lang w:eastAsia="ar-SA"/>
              </w:rPr>
              <w:t>«Детская школа  искусств № 2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Pr="00456DFB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им. В.П.Трифонова» </w:t>
            </w:r>
            <w:proofErr w:type="gramStart"/>
            <w:r w:rsidRPr="00456DFB">
              <w:rPr>
                <w:rFonts w:ascii="Times New Roman" w:hAnsi="Times New Roman"/>
                <w:sz w:val="26"/>
                <w:szCs w:val="26"/>
                <w:lang w:eastAsia="ar-SA"/>
              </w:rPr>
              <w:t>г</w:t>
            </w:r>
            <w:proofErr w:type="gramEnd"/>
            <w:r w:rsidRPr="00456DFB">
              <w:rPr>
                <w:rFonts w:ascii="Times New Roman" w:hAnsi="Times New Roman"/>
                <w:sz w:val="26"/>
                <w:szCs w:val="26"/>
                <w:lang w:eastAsia="ar-SA"/>
              </w:rPr>
              <w:t>. Вологды</w:t>
            </w:r>
          </w:p>
          <w:p w:rsidR="008B0171" w:rsidRPr="00456DFB" w:rsidRDefault="008B0171" w:rsidP="008B0171">
            <w:pPr>
              <w:widowControl w:val="0"/>
              <w:suppressLineNumbers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56DFB">
              <w:rPr>
                <w:rFonts w:ascii="Times New Roman" w:hAnsi="Times New Roman"/>
                <w:sz w:val="26"/>
                <w:szCs w:val="26"/>
                <w:lang w:eastAsia="ar-SA"/>
              </w:rPr>
              <w:t>________________ Л.Ю. Безрукова</w:t>
            </w:r>
          </w:p>
          <w:p w:rsidR="008B0171" w:rsidRPr="00456DFB" w:rsidRDefault="002B3F20" w:rsidP="008B0171">
            <w:pPr>
              <w:widowControl w:val="0"/>
              <w:suppressLineNumbers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Приказ № _____ от _________ 202  </w:t>
            </w:r>
            <w:r w:rsidR="008B0171" w:rsidRPr="00456DFB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</w:t>
            </w:r>
            <w:r w:rsidR="008B0171" w:rsidRPr="00456DFB">
              <w:rPr>
                <w:rFonts w:ascii="Times New Roman" w:hAnsi="Times New Roman"/>
                <w:sz w:val="26"/>
                <w:szCs w:val="26"/>
                <w:lang w:eastAsia="ar-SA"/>
              </w:rPr>
              <w:t>г.</w:t>
            </w:r>
          </w:p>
        </w:tc>
      </w:tr>
    </w:tbl>
    <w:p w:rsidR="008B0171" w:rsidRDefault="008B0171" w:rsidP="008B017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B0171" w:rsidRPr="008B0171" w:rsidRDefault="008B0171" w:rsidP="008B0171">
      <w:pPr>
        <w:jc w:val="both"/>
        <w:rPr>
          <w:rFonts w:ascii="Times New Roman" w:hAnsi="Times New Roman"/>
          <w:sz w:val="26"/>
          <w:szCs w:val="26"/>
        </w:rPr>
      </w:pPr>
      <w:r w:rsidRPr="008B1FA8">
        <w:rPr>
          <w:rFonts w:ascii="Times New Roman" w:hAnsi="Times New Roman"/>
          <w:sz w:val="26"/>
          <w:szCs w:val="26"/>
        </w:rPr>
        <w:t xml:space="preserve">Дополнительная </w:t>
      </w:r>
      <w:proofErr w:type="spellStart"/>
      <w:r w:rsidRPr="008B1FA8">
        <w:rPr>
          <w:rFonts w:ascii="Times New Roman" w:hAnsi="Times New Roman"/>
          <w:sz w:val="26"/>
          <w:szCs w:val="26"/>
        </w:rPr>
        <w:t>общеразвивающая</w:t>
      </w:r>
      <w:proofErr w:type="spellEnd"/>
      <w:r w:rsidRPr="008B1FA8">
        <w:rPr>
          <w:rFonts w:ascii="Times New Roman" w:hAnsi="Times New Roman"/>
          <w:sz w:val="26"/>
          <w:szCs w:val="26"/>
        </w:rPr>
        <w:t xml:space="preserve"> общеобразовательная программа в области музыкального искусства 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8B1FA8">
        <w:rPr>
          <w:rFonts w:ascii="Times New Roman" w:hAnsi="Times New Roman"/>
          <w:sz w:val="26"/>
          <w:szCs w:val="26"/>
        </w:rPr>
        <w:t>общеразвивающих</w:t>
      </w:r>
      <w:proofErr w:type="spellEnd"/>
      <w:r w:rsidRPr="008B1FA8">
        <w:rPr>
          <w:rFonts w:ascii="Times New Roman" w:hAnsi="Times New Roman"/>
          <w:sz w:val="26"/>
          <w:szCs w:val="26"/>
        </w:rPr>
        <w:t xml:space="preserve"> программ в области искусств»</w:t>
      </w:r>
      <w:proofErr w:type="gramStart"/>
      <w:r w:rsidRPr="008B1FA8">
        <w:rPr>
          <w:rFonts w:ascii="Times New Roman" w:hAnsi="Times New Roman"/>
          <w:sz w:val="26"/>
          <w:szCs w:val="26"/>
        </w:rPr>
        <w:t>,у</w:t>
      </w:r>
      <w:proofErr w:type="gramEnd"/>
      <w:r w:rsidRPr="008B1FA8">
        <w:rPr>
          <w:rFonts w:ascii="Times New Roman" w:hAnsi="Times New Roman"/>
          <w:sz w:val="26"/>
          <w:szCs w:val="26"/>
        </w:rPr>
        <w:t>твержденных приказом Министерства культуры РФ.</w:t>
      </w:r>
    </w:p>
    <w:p w:rsidR="008B0171" w:rsidRDefault="008B0171" w:rsidP="008B0171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F33B7A" w:rsidRPr="00A1597A" w:rsidRDefault="00F33B7A" w:rsidP="00F33B7A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Разработчик</w:t>
      </w:r>
      <w:r w:rsidRPr="008B1FA8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Коркин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Эдуард Николаевич</w:t>
      </w:r>
      <w:r w:rsidRPr="008B1FA8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Pr="008B1FA8">
        <w:rPr>
          <w:rFonts w:ascii="Times New Roman" w:hAnsi="Times New Roman"/>
          <w:sz w:val="26"/>
          <w:szCs w:val="26"/>
        </w:rPr>
        <w:t>преподаватель высшей категори</w:t>
      </w:r>
      <w:r>
        <w:rPr>
          <w:rFonts w:ascii="Times New Roman" w:hAnsi="Times New Roman"/>
          <w:sz w:val="26"/>
          <w:szCs w:val="26"/>
        </w:rPr>
        <w:t xml:space="preserve">и,  заведующий народным отделением </w:t>
      </w:r>
      <w:r w:rsidRPr="008B1FA8">
        <w:rPr>
          <w:rFonts w:ascii="Times New Roman" w:hAnsi="Times New Roman"/>
          <w:sz w:val="26"/>
          <w:szCs w:val="26"/>
        </w:rPr>
        <w:t xml:space="preserve"> МБУДО «ДШИ № 2 им.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B1FA8">
        <w:rPr>
          <w:rFonts w:ascii="Times New Roman" w:hAnsi="Times New Roman"/>
          <w:sz w:val="26"/>
          <w:szCs w:val="26"/>
        </w:rPr>
        <w:t xml:space="preserve">В.П.Трифонова» </w:t>
      </w:r>
      <w:proofErr w:type="gramStart"/>
      <w:r w:rsidRPr="008B1FA8">
        <w:rPr>
          <w:rFonts w:ascii="Times New Roman" w:hAnsi="Times New Roman"/>
          <w:sz w:val="26"/>
          <w:szCs w:val="26"/>
        </w:rPr>
        <w:t>г</w:t>
      </w:r>
      <w:proofErr w:type="gramEnd"/>
      <w:r w:rsidRPr="008B1FA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B1FA8">
        <w:rPr>
          <w:rFonts w:ascii="Times New Roman" w:hAnsi="Times New Roman"/>
          <w:sz w:val="26"/>
          <w:szCs w:val="26"/>
        </w:rPr>
        <w:t>Вологды</w:t>
      </w:r>
    </w:p>
    <w:p w:rsidR="00F33B7A" w:rsidRPr="008B1FA8" w:rsidRDefault="00F33B7A" w:rsidP="00F33B7A">
      <w:pPr>
        <w:spacing w:before="57" w:after="57"/>
        <w:rPr>
          <w:rFonts w:ascii="Times New Roman" w:hAnsi="Times New Roman"/>
          <w:sz w:val="26"/>
          <w:szCs w:val="26"/>
        </w:rPr>
      </w:pPr>
    </w:p>
    <w:p w:rsidR="00F33B7A" w:rsidRPr="008B1FA8" w:rsidRDefault="00F33B7A" w:rsidP="00F33B7A">
      <w:pPr>
        <w:spacing w:before="57" w:after="57"/>
        <w:rPr>
          <w:rFonts w:ascii="Times New Roman" w:hAnsi="Times New Roman"/>
          <w:sz w:val="26"/>
          <w:szCs w:val="26"/>
        </w:rPr>
      </w:pPr>
      <w:r w:rsidRPr="008B1FA8">
        <w:rPr>
          <w:rFonts w:ascii="Times New Roman" w:hAnsi="Times New Roman"/>
          <w:sz w:val="26"/>
          <w:szCs w:val="26"/>
        </w:rPr>
        <w:t>Срок реализации программы  4 года</w:t>
      </w:r>
    </w:p>
    <w:p w:rsidR="00F33B7A" w:rsidRPr="008B1FA8" w:rsidRDefault="00F33B7A" w:rsidP="00F33B7A">
      <w:pPr>
        <w:spacing w:before="57" w:after="57"/>
        <w:rPr>
          <w:rFonts w:ascii="Times New Roman" w:hAnsi="Times New Roman"/>
          <w:sz w:val="26"/>
          <w:szCs w:val="26"/>
        </w:rPr>
      </w:pPr>
    </w:p>
    <w:p w:rsidR="00F33B7A" w:rsidRPr="008B1FA8" w:rsidRDefault="00F33B7A" w:rsidP="00F33B7A">
      <w:pPr>
        <w:spacing w:before="57" w:after="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Возраст обучающихся  6,6 </w:t>
      </w:r>
      <w:r w:rsidRPr="008B1FA8">
        <w:rPr>
          <w:rFonts w:ascii="Times New Roman" w:hAnsi="Times New Roman"/>
          <w:sz w:val="26"/>
          <w:szCs w:val="26"/>
        </w:rPr>
        <w:t>-18 лет</w:t>
      </w:r>
    </w:p>
    <w:p w:rsidR="008B0171" w:rsidRDefault="008B0171" w:rsidP="00490AB1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0171" w:rsidRDefault="008B0171" w:rsidP="00490AB1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0171" w:rsidRDefault="008B0171" w:rsidP="00490AB1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0171" w:rsidRDefault="008B0171" w:rsidP="00490AB1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B3F20" w:rsidRDefault="002B3F20" w:rsidP="00490AB1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0AB1" w:rsidRPr="0034267C" w:rsidRDefault="00490AB1" w:rsidP="00490AB1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267C">
        <w:rPr>
          <w:rFonts w:ascii="Times New Roman" w:hAnsi="Times New Roman"/>
          <w:b/>
          <w:sz w:val="28"/>
          <w:szCs w:val="28"/>
        </w:rPr>
        <w:lastRenderedPageBreak/>
        <w:t>Содержание:</w:t>
      </w:r>
    </w:p>
    <w:p w:rsidR="00490AB1" w:rsidRPr="0034267C" w:rsidRDefault="00490AB1" w:rsidP="00490AB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267C">
        <w:rPr>
          <w:rFonts w:ascii="Times New Roman" w:hAnsi="Times New Roman"/>
          <w:b/>
          <w:sz w:val="28"/>
          <w:szCs w:val="28"/>
        </w:rPr>
        <w:t>I.</w:t>
      </w:r>
      <w:r w:rsidRPr="0034267C">
        <w:rPr>
          <w:rFonts w:ascii="Times New Roman" w:hAnsi="Times New Roman"/>
          <w:b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>Пояснительная записка……………………………………………….4</w:t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</w:p>
    <w:p w:rsidR="00490AB1" w:rsidRPr="0034267C" w:rsidRDefault="00490AB1" w:rsidP="00490AB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267C">
        <w:rPr>
          <w:rFonts w:ascii="Times New Roman" w:hAnsi="Times New Roman"/>
          <w:sz w:val="28"/>
          <w:szCs w:val="28"/>
        </w:rPr>
        <w:t>II.</w:t>
      </w:r>
      <w:r w:rsidRPr="0034267C">
        <w:rPr>
          <w:rFonts w:ascii="Times New Roman" w:hAnsi="Times New Roman"/>
          <w:sz w:val="28"/>
          <w:szCs w:val="28"/>
        </w:rPr>
        <w:tab/>
        <w:t>Содержание уч</w:t>
      </w:r>
      <w:r>
        <w:rPr>
          <w:rFonts w:ascii="Times New Roman" w:hAnsi="Times New Roman"/>
          <w:sz w:val="28"/>
          <w:szCs w:val="28"/>
        </w:rPr>
        <w:t>ебного предмета…………</w:t>
      </w:r>
      <w:r w:rsidR="006D198A">
        <w:rPr>
          <w:rFonts w:ascii="Times New Roman" w:hAnsi="Times New Roman"/>
          <w:sz w:val="28"/>
          <w:szCs w:val="28"/>
        </w:rPr>
        <w:t>…………………………..6</w:t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</w:p>
    <w:p w:rsidR="00490AB1" w:rsidRPr="0034267C" w:rsidRDefault="00490AB1" w:rsidP="00490AB1">
      <w:pPr>
        <w:spacing w:before="100" w:before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34267C">
        <w:rPr>
          <w:rFonts w:ascii="Times New Roman" w:hAnsi="Times New Roman"/>
          <w:sz w:val="28"/>
          <w:szCs w:val="28"/>
        </w:rPr>
        <w:t>III.</w:t>
      </w:r>
      <w:r w:rsidRPr="0034267C">
        <w:rPr>
          <w:rFonts w:ascii="Times New Roman" w:hAnsi="Times New Roman"/>
          <w:sz w:val="28"/>
          <w:szCs w:val="28"/>
        </w:rPr>
        <w:tab/>
        <w:t>Требования к уровню подготовки учащихся……………………</w:t>
      </w:r>
      <w:r>
        <w:rPr>
          <w:rFonts w:ascii="Times New Roman" w:hAnsi="Times New Roman"/>
          <w:sz w:val="28"/>
          <w:szCs w:val="28"/>
        </w:rPr>
        <w:t>…</w:t>
      </w:r>
      <w:r w:rsidR="00E53E9A">
        <w:rPr>
          <w:rFonts w:ascii="Times New Roman" w:hAnsi="Times New Roman"/>
          <w:sz w:val="28"/>
          <w:szCs w:val="28"/>
        </w:rPr>
        <w:t>17</w:t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</w:p>
    <w:p w:rsidR="00490AB1" w:rsidRPr="0034267C" w:rsidRDefault="00490AB1" w:rsidP="00490AB1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267C">
        <w:rPr>
          <w:rFonts w:ascii="Times New Roman" w:hAnsi="Times New Roman"/>
          <w:sz w:val="28"/>
          <w:szCs w:val="28"/>
          <w:lang w:val="en-US"/>
        </w:rPr>
        <w:t>IV</w:t>
      </w:r>
      <w:r w:rsidRPr="0034267C">
        <w:rPr>
          <w:rFonts w:ascii="Times New Roman" w:hAnsi="Times New Roman"/>
          <w:sz w:val="28"/>
          <w:szCs w:val="28"/>
        </w:rPr>
        <w:t>.</w:t>
      </w:r>
      <w:r w:rsidRPr="0034267C">
        <w:rPr>
          <w:rFonts w:ascii="Times New Roman" w:hAnsi="Times New Roman"/>
          <w:sz w:val="28"/>
          <w:szCs w:val="28"/>
        </w:rPr>
        <w:tab/>
        <w:t>Формы и методы кон</w:t>
      </w:r>
      <w:r w:rsidR="00062226">
        <w:rPr>
          <w:rFonts w:ascii="Times New Roman" w:hAnsi="Times New Roman"/>
          <w:sz w:val="28"/>
          <w:szCs w:val="28"/>
        </w:rPr>
        <w:t>тр</w:t>
      </w:r>
      <w:r w:rsidR="00E53E9A">
        <w:rPr>
          <w:rFonts w:ascii="Times New Roman" w:hAnsi="Times New Roman"/>
          <w:sz w:val="28"/>
          <w:szCs w:val="28"/>
        </w:rPr>
        <w:t>оля, система оценок………………………..18</w:t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  <w:t xml:space="preserve"> </w:t>
      </w:r>
    </w:p>
    <w:p w:rsidR="00490AB1" w:rsidRPr="0034267C" w:rsidRDefault="00490AB1" w:rsidP="00490AB1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267C">
        <w:rPr>
          <w:rFonts w:ascii="Times New Roman" w:hAnsi="Times New Roman"/>
          <w:sz w:val="28"/>
          <w:szCs w:val="28"/>
          <w:lang w:val="en-US"/>
        </w:rPr>
        <w:t>V</w:t>
      </w:r>
      <w:r w:rsidRPr="0034267C">
        <w:rPr>
          <w:rFonts w:ascii="Times New Roman" w:hAnsi="Times New Roman"/>
          <w:sz w:val="28"/>
          <w:szCs w:val="28"/>
        </w:rPr>
        <w:t>.</w:t>
      </w:r>
      <w:r w:rsidRPr="0034267C">
        <w:rPr>
          <w:rFonts w:ascii="Times New Roman" w:hAnsi="Times New Roman"/>
          <w:sz w:val="28"/>
          <w:szCs w:val="28"/>
        </w:rPr>
        <w:tab/>
        <w:t>Методическое обеспече</w:t>
      </w:r>
      <w:r>
        <w:rPr>
          <w:rFonts w:ascii="Times New Roman" w:hAnsi="Times New Roman"/>
          <w:sz w:val="28"/>
          <w:szCs w:val="28"/>
        </w:rPr>
        <w:t>н</w:t>
      </w:r>
      <w:r w:rsidR="006D198A">
        <w:rPr>
          <w:rFonts w:ascii="Times New Roman" w:hAnsi="Times New Roman"/>
          <w:sz w:val="28"/>
          <w:szCs w:val="28"/>
        </w:rPr>
        <w:t>ие учебного процесса</w:t>
      </w:r>
      <w:r w:rsidR="00722C42">
        <w:rPr>
          <w:rFonts w:ascii="Times New Roman" w:hAnsi="Times New Roman"/>
          <w:sz w:val="28"/>
          <w:szCs w:val="28"/>
        </w:rPr>
        <w:tab/>
        <w:t>…………………….19</w:t>
      </w:r>
      <w:r w:rsidRPr="0034267C">
        <w:rPr>
          <w:rFonts w:ascii="Times New Roman" w:hAnsi="Times New Roman"/>
          <w:sz w:val="28"/>
          <w:szCs w:val="28"/>
        </w:rPr>
        <w:tab/>
      </w:r>
      <w:r w:rsidRPr="0034267C">
        <w:rPr>
          <w:rFonts w:ascii="Times New Roman" w:hAnsi="Times New Roman"/>
          <w:sz w:val="28"/>
          <w:szCs w:val="28"/>
        </w:rPr>
        <w:tab/>
      </w:r>
    </w:p>
    <w:p w:rsidR="00490AB1" w:rsidRPr="0034267C" w:rsidRDefault="00490AB1" w:rsidP="00490AB1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267C">
        <w:rPr>
          <w:rFonts w:ascii="Times New Roman" w:hAnsi="Times New Roman"/>
          <w:sz w:val="28"/>
          <w:szCs w:val="28"/>
          <w:lang w:val="en-US"/>
        </w:rPr>
        <w:t>VI</w:t>
      </w:r>
      <w:r w:rsidRPr="0034267C">
        <w:rPr>
          <w:rFonts w:ascii="Times New Roman" w:hAnsi="Times New Roman"/>
          <w:sz w:val="28"/>
          <w:szCs w:val="28"/>
        </w:rPr>
        <w:t>.</w:t>
      </w:r>
      <w:r w:rsidRPr="0034267C">
        <w:rPr>
          <w:rFonts w:ascii="Times New Roman" w:hAnsi="Times New Roman"/>
          <w:sz w:val="28"/>
          <w:szCs w:val="28"/>
        </w:rPr>
        <w:tab/>
        <w:t>Список литературы и</w:t>
      </w:r>
      <w:r w:rsidR="00062226">
        <w:rPr>
          <w:rFonts w:ascii="Times New Roman" w:hAnsi="Times New Roman"/>
          <w:sz w:val="28"/>
          <w:szCs w:val="28"/>
        </w:rPr>
        <w:t xml:space="preserve"> </w:t>
      </w:r>
      <w:r w:rsidR="00F33B7A">
        <w:rPr>
          <w:rFonts w:ascii="Times New Roman" w:hAnsi="Times New Roman"/>
          <w:sz w:val="28"/>
          <w:szCs w:val="28"/>
        </w:rPr>
        <w:t>средств обучения…………………………....20</w:t>
      </w:r>
    </w:p>
    <w:p w:rsidR="00490AB1" w:rsidRDefault="00490AB1" w:rsidP="00490AB1">
      <w:pPr>
        <w:spacing w:after="0" w:line="360" w:lineRule="auto"/>
        <w:jc w:val="center"/>
      </w:pPr>
    </w:p>
    <w:p w:rsidR="00490AB1" w:rsidRDefault="00490AB1" w:rsidP="00490AB1">
      <w:pPr>
        <w:pStyle w:val="ac"/>
        <w:rPr>
          <w:i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1" w:rsidRDefault="00490AB1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B7A" w:rsidRPr="00F33B7A" w:rsidRDefault="00F33B7A" w:rsidP="00F33B7A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 w:rsidRPr="00F33B7A">
        <w:rPr>
          <w:rFonts w:ascii="Times New Roman" w:hAnsi="Times New Roman"/>
          <w:b/>
          <w:sz w:val="26"/>
          <w:szCs w:val="26"/>
        </w:rPr>
        <w:lastRenderedPageBreak/>
        <w:t>I.Пояснительная</w:t>
      </w:r>
      <w:proofErr w:type="spellEnd"/>
      <w:r w:rsidRPr="00F33B7A">
        <w:rPr>
          <w:rFonts w:ascii="Times New Roman" w:hAnsi="Times New Roman"/>
          <w:b/>
          <w:sz w:val="26"/>
          <w:szCs w:val="26"/>
        </w:rPr>
        <w:t xml:space="preserve"> записка</w:t>
      </w:r>
    </w:p>
    <w:p w:rsidR="00F33B7A" w:rsidRPr="00F33B7A" w:rsidRDefault="00F33B7A" w:rsidP="00F33B7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33B7A">
        <w:rPr>
          <w:rFonts w:ascii="Times New Roman" w:hAnsi="Times New Roman"/>
          <w:sz w:val="26"/>
          <w:szCs w:val="26"/>
        </w:rPr>
        <w:t xml:space="preserve">Рабочая программа учебного предмета «БАЯН. АККОРДЕОН» </w:t>
      </w:r>
      <w:proofErr w:type="gramStart"/>
      <w:r w:rsidRPr="00F33B7A">
        <w:rPr>
          <w:rFonts w:ascii="Times New Roman" w:hAnsi="Times New Roman"/>
          <w:sz w:val="26"/>
          <w:szCs w:val="26"/>
        </w:rPr>
        <w:t>разработана</w:t>
      </w:r>
      <w:proofErr w:type="gramEnd"/>
      <w:r w:rsidRPr="00F33B7A">
        <w:rPr>
          <w:rFonts w:ascii="Times New Roman" w:hAnsi="Times New Roman"/>
          <w:sz w:val="26"/>
          <w:szCs w:val="26"/>
        </w:rPr>
        <w:t xml:space="preserve"> на основе «Рекомендаций по организации образовательной и методической деятельности при реализации </w:t>
      </w:r>
      <w:proofErr w:type="spellStart"/>
      <w:r w:rsidRPr="00F33B7A">
        <w:rPr>
          <w:rFonts w:ascii="Times New Roman" w:hAnsi="Times New Roman"/>
          <w:sz w:val="26"/>
          <w:szCs w:val="26"/>
        </w:rPr>
        <w:t>общеразвивающих</w:t>
      </w:r>
      <w:proofErr w:type="spellEnd"/>
      <w:r w:rsidRPr="00F33B7A">
        <w:rPr>
          <w:rFonts w:ascii="Times New Roman" w:hAnsi="Times New Roman"/>
          <w:sz w:val="26"/>
          <w:szCs w:val="26"/>
        </w:rPr>
        <w:t xml:space="preserve"> программ в области искусств», направленных письмом Министерства культуры Российской Федерации от 21.11.2013 №191-01-39/06-ГИ, с учетом многолетнего педагогического опыта в области музыкального исполнительства в детских школах искусств. Является адаптированной и построена с учетом педагогических условий, существующих в муниципальном бюджетном учреждении дополнительного образования «ДШИ №2 им. В.П. Трифонова» </w:t>
      </w:r>
      <w:proofErr w:type="gramStart"/>
      <w:r w:rsidRPr="00F33B7A">
        <w:rPr>
          <w:rFonts w:ascii="Times New Roman" w:hAnsi="Times New Roman"/>
          <w:sz w:val="26"/>
          <w:szCs w:val="26"/>
        </w:rPr>
        <w:t>г</w:t>
      </w:r>
      <w:proofErr w:type="gramEnd"/>
      <w:r w:rsidRPr="00F33B7A">
        <w:rPr>
          <w:rFonts w:ascii="Times New Roman" w:hAnsi="Times New Roman"/>
          <w:sz w:val="26"/>
          <w:szCs w:val="26"/>
        </w:rPr>
        <w:t xml:space="preserve">. Вологды.   </w:t>
      </w:r>
    </w:p>
    <w:p w:rsidR="00F33B7A" w:rsidRPr="00A1597A" w:rsidRDefault="00F33B7A" w:rsidP="00F33B7A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1597A">
        <w:rPr>
          <w:rFonts w:ascii="Times New Roman" w:hAnsi="Times New Roman"/>
          <w:sz w:val="26"/>
          <w:szCs w:val="26"/>
        </w:rPr>
        <w:t>Согласно</w:t>
      </w:r>
      <w:r w:rsidRPr="00A1597A">
        <w:rPr>
          <w:rFonts w:ascii="Times New Roman" w:hAnsi="Times New Roman"/>
          <w:bCs/>
          <w:sz w:val="26"/>
          <w:szCs w:val="26"/>
        </w:rPr>
        <w:t xml:space="preserve"> «Порядку организации и осуществления образовательной деятельности по дополнительным общеобразовательным программам» (Приказ</w:t>
      </w:r>
      <w:proofErr w:type="gramEnd"/>
      <w:r w:rsidRPr="00A1597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1597A">
        <w:rPr>
          <w:rFonts w:ascii="Times New Roman" w:hAnsi="Times New Roman"/>
          <w:bCs/>
          <w:sz w:val="26"/>
          <w:szCs w:val="26"/>
        </w:rPr>
        <w:t xml:space="preserve">Министерства образования и науки Российской Федерации от 29 августа </w:t>
      </w:r>
      <w:smartTag w:uri="urn:schemas-microsoft-com:office:smarttags" w:element="metricconverter">
        <w:smartTagPr>
          <w:attr w:name="ProductID" w:val="2013 г"/>
        </w:smartTagPr>
        <w:r w:rsidRPr="00A1597A">
          <w:rPr>
            <w:rFonts w:ascii="Times New Roman" w:hAnsi="Times New Roman"/>
            <w:bCs/>
            <w:sz w:val="26"/>
            <w:szCs w:val="26"/>
          </w:rPr>
          <w:t>2013 г</w:t>
        </w:r>
      </w:smartTag>
      <w:r w:rsidRPr="00A1597A">
        <w:rPr>
          <w:rFonts w:ascii="Times New Roman" w:hAnsi="Times New Roman"/>
          <w:bCs/>
          <w:sz w:val="26"/>
          <w:szCs w:val="26"/>
        </w:rPr>
        <w:t>. № 1008),</w:t>
      </w:r>
      <w:r w:rsidRPr="00A1597A">
        <w:rPr>
          <w:rFonts w:ascii="Times New Roman" w:hAnsi="Times New Roman"/>
          <w:sz w:val="26"/>
          <w:szCs w:val="26"/>
        </w:rPr>
        <w:t xml:space="preserve"> </w:t>
      </w:r>
      <w:r w:rsidRPr="00A1597A">
        <w:rPr>
          <w:rFonts w:ascii="Times New Roman" w:hAnsi="Times New Roman"/>
          <w:kern w:val="36"/>
          <w:sz w:val="26"/>
          <w:szCs w:val="26"/>
        </w:rPr>
        <w:t>«Концепции развития дополнительного образования детей»</w:t>
      </w:r>
      <w:r w:rsidRPr="00A1597A">
        <w:rPr>
          <w:rFonts w:ascii="Times New Roman" w:hAnsi="Times New Roman"/>
          <w:sz w:val="26"/>
          <w:szCs w:val="26"/>
        </w:rPr>
        <w:t xml:space="preserve"> содержание дополнительной  </w:t>
      </w:r>
      <w:proofErr w:type="spellStart"/>
      <w:r w:rsidRPr="00A1597A">
        <w:rPr>
          <w:rFonts w:ascii="Times New Roman" w:hAnsi="Times New Roman"/>
          <w:sz w:val="26"/>
          <w:szCs w:val="26"/>
        </w:rPr>
        <w:t>общеразвивающей</w:t>
      </w:r>
      <w:proofErr w:type="spellEnd"/>
      <w:r w:rsidRPr="00A1597A">
        <w:rPr>
          <w:rFonts w:ascii="Times New Roman" w:hAnsi="Times New Roman"/>
          <w:sz w:val="26"/>
          <w:szCs w:val="26"/>
        </w:rPr>
        <w:t xml:space="preserve"> общеобразовательной программы «</w:t>
      </w:r>
      <w:r>
        <w:rPr>
          <w:rFonts w:ascii="Times New Roman" w:hAnsi="Times New Roman"/>
          <w:sz w:val="26"/>
          <w:szCs w:val="26"/>
        </w:rPr>
        <w:t>БАЯН.</w:t>
      </w:r>
      <w:proofErr w:type="gramEnd"/>
      <w:r>
        <w:rPr>
          <w:rFonts w:ascii="Times New Roman" w:hAnsi="Times New Roman"/>
          <w:sz w:val="26"/>
          <w:szCs w:val="26"/>
        </w:rPr>
        <w:t xml:space="preserve"> АККОРДЕОН</w:t>
      </w:r>
      <w:r w:rsidRPr="00A1597A">
        <w:rPr>
          <w:rFonts w:ascii="Times New Roman" w:hAnsi="Times New Roman"/>
          <w:sz w:val="26"/>
          <w:szCs w:val="26"/>
        </w:rPr>
        <w:t xml:space="preserve">» ориентировано </w:t>
      </w:r>
      <w:proofErr w:type="gramStart"/>
      <w:r w:rsidRPr="00A1597A">
        <w:rPr>
          <w:rFonts w:ascii="Times New Roman" w:hAnsi="Times New Roman"/>
          <w:sz w:val="26"/>
          <w:szCs w:val="26"/>
        </w:rPr>
        <w:t>на</w:t>
      </w:r>
      <w:proofErr w:type="gramEnd"/>
      <w:r w:rsidRPr="00A1597A">
        <w:rPr>
          <w:rFonts w:ascii="Times New Roman" w:hAnsi="Times New Roman"/>
          <w:sz w:val="26"/>
          <w:szCs w:val="26"/>
        </w:rPr>
        <w:t>:</w:t>
      </w:r>
    </w:p>
    <w:p w:rsidR="00F33B7A" w:rsidRPr="00A1597A" w:rsidRDefault="00F33B7A" w:rsidP="00F33B7A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597A">
        <w:rPr>
          <w:rFonts w:ascii="Times New Roman" w:hAnsi="Times New Roman"/>
          <w:sz w:val="26"/>
          <w:szCs w:val="26"/>
          <w:lang w:eastAsia="ru-RU"/>
        </w:rPr>
        <w:t>формирование и развитие творческих способностей учащихся;</w:t>
      </w:r>
    </w:p>
    <w:p w:rsidR="00F33B7A" w:rsidRPr="00A1597A" w:rsidRDefault="00F33B7A" w:rsidP="00F33B7A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597A">
        <w:rPr>
          <w:rFonts w:ascii="Times New Roman" w:hAnsi="Times New Roman"/>
          <w:sz w:val="26"/>
          <w:szCs w:val="26"/>
          <w:lang w:eastAsia="ru-RU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развитии;</w:t>
      </w:r>
    </w:p>
    <w:p w:rsidR="00F33B7A" w:rsidRPr="00A1597A" w:rsidRDefault="00F33B7A" w:rsidP="00F33B7A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597A">
        <w:rPr>
          <w:rFonts w:ascii="Times New Roman" w:hAnsi="Times New Roman"/>
          <w:sz w:val="26"/>
          <w:szCs w:val="26"/>
          <w:lang w:eastAsia="ru-RU"/>
        </w:rPr>
        <w:t>обеспечение духовно-нравственного воспитания учащихся;</w:t>
      </w:r>
    </w:p>
    <w:p w:rsidR="00F33B7A" w:rsidRPr="00A1597A" w:rsidRDefault="00F33B7A" w:rsidP="00F33B7A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597A">
        <w:rPr>
          <w:rFonts w:ascii="Times New Roman" w:hAnsi="Times New Roman"/>
          <w:sz w:val="26"/>
          <w:szCs w:val="26"/>
          <w:lang w:eastAsia="ru-RU"/>
        </w:rPr>
        <w:t>создание и обеспечение необходимых условий для личностного развития и творческого труда учащихся;</w:t>
      </w:r>
    </w:p>
    <w:p w:rsidR="00F33B7A" w:rsidRPr="00A1597A" w:rsidRDefault="00F33B7A" w:rsidP="00F33B7A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597A">
        <w:rPr>
          <w:rFonts w:ascii="Times New Roman" w:hAnsi="Times New Roman"/>
          <w:sz w:val="26"/>
          <w:szCs w:val="26"/>
          <w:lang w:eastAsia="ru-RU"/>
        </w:rPr>
        <w:t>формирование общей  культуры учащихся.</w:t>
      </w:r>
      <w:r w:rsidRPr="00A1597A">
        <w:rPr>
          <w:rFonts w:ascii="Times New Roman" w:hAnsi="Times New Roman"/>
          <w:sz w:val="26"/>
          <w:szCs w:val="26"/>
        </w:rPr>
        <w:tab/>
      </w:r>
    </w:p>
    <w:p w:rsidR="00F33B7A" w:rsidRPr="00A1597A" w:rsidRDefault="00F33B7A" w:rsidP="00F33B7A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1597A">
        <w:rPr>
          <w:rFonts w:ascii="Times New Roman" w:hAnsi="Times New Roman"/>
          <w:sz w:val="26"/>
          <w:szCs w:val="26"/>
        </w:rPr>
        <w:t xml:space="preserve">Настоящая программа предназначена для 1-4 классов МБУДО «ДШИ №2 им. В.П. Трифонова» </w:t>
      </w:r>
      <w:proofErr w:type="gramStart"/>
      <w:r w:rsidRPr="00A1597A">
        <w:rPr>
          <w:rFonts w:ascii="Times New Roman" w:hAnsi="Times New Roman"/>
          <w:sz w:val="26"/>
          <w:szCs w:val="26"/>
        </w:rPr>
        <w:t>г</w:t>
      </w:r>
      <w:proofErr w:type="gramEnd"/>
      <w:r w:rsidRPr="00A1597A">
        <w:rPr>
          <w:rFonts w:ascii="Times New Roman" w:hAnsi="Times New Roman"/>
          <w:sz w:val="26"/>
          <w:szCs w:val="26"/>
        </w:rPr>
        <w:t>. Вологды</w:t>
      </w:r>
    </w:p>
    <w:p w:rsidR="00F33B7A" w:rsidRPr="00A1597A" w:rsidRDefault="00F33B7A" w:rsidP="00F33B7A">
      <w:pPr>
        <w:spacing w:line="240" w:lineRule="auto"/>
        <w:ind w:firstLine="720"/>
        <w:jc w:val="both"/>
        <w:rPr>
          <w:rFonts w:ascii="Times New Roman" w:eastAsia="Geeza Pro" w:hAnsi="Times New Roman"/>
          <w:color w:val="000000"/>
          <w:sz w:val="26"/>
          <w:szCs w:val="26"/>
        </w:rPr>
      </w:pPr>
      <w:r w:rsidRPr="00A1597A">
        <w:rPr>
          <w:rFonts w:ascii="Times New Roman" w:hAnsi="Times New Roman"/>
          <w:i/>
          <w:sz w:val="26"/>
          <w:szCs w:val="26"/>
        </w:rPr>
        <w:t xml:space="preserve">Новизна, актуальность и педагогическая целесообразность </w:t>
      </w:r>
      <w:r w:rsidRPr="00A1597A">
        <w:rPr>
          <w:rFonts w:ascii="Times New Roman" w:hAnsi="Times New Roman"/>
          <w:sz w:val="26"/>
          <w:szCs w:val="26"/>
        </w:rPr>
        <w:t xml:space="preserve">программы  «Флейта» обусловлена спецификой обучения в школе. Программа предлагает обучение </w:t>
      </w:r>
      <w:r w:rsidRPr="00A1597A">
        <w:rPr>
          <w:rFonts w:ascii="Times New Roman" w:eastAsia="Geeza Pro" w:hAnsi="Times New Roman"/>
          <w:color w:val="000000"/>
          <w:sz w:val="26"/>
          <w:szCs w:val="26"/>
        </w:rPr>
        <w:t xml:space="preserve">детей, которые не ставят перед собой цели стать профессиональными музыкантами. </w:t>
      </w:r>
    </w:p>
    <w:p w:rsidR="00F33B7A" w:rsidRDefault="00F33B7A" w:rsidP="00F33B7A">
      <w:pPr>
        <w:pStyle w:val="ac"/>
        <w:rPr>
          <w:b/>
          <w:bCs/>
          <w:i/>
          <w:iCs/>
          <w:sz w:val="26"/>
          <w:szCs w:val="26"/>
        </w:rPr>
      </w:pPr>
    </w:p>
    <w:p w:rsidR="00F33B7A" w:rsidRPr="00A1597A" w:rsidRDefault="00F33B7A" w:rsidP="00F33B7A">
      <w:pPr>
        <w:pStyle w:val="ac"/>
        <w:rPr>
          <w:b/>
          <w:bCs/>
          <w:iCs/>
          <w:sz w:val="26"/>
          <w:szCs w:val="26"/>
        </w:rPr>
      </w:pPr>
      <w:r w:rsidRPr="00A1597A">
        <w:rPr>
          <w:b/>
          <w:bCs/>
          <w:i/>
          <w:iCs/>
          <w:sz w:val="26"/>
          <w:szCs w:val="26"/>
        </w:rPr>
        <w:t>Цель программы:</w:t>
      </w:r>
      <w:r w:rsidRPr="00A1597A">
        <w:rPr>
          <w:b/>
          <w:bCs/>
          <w:iCs/>
          <w:sz w:val="26"/>
          <w:szCs w:val="26"/>
        </w:rPr>
        <w:t xml:space="preserve"> </w:t>
      </w:r>
    </w:p>
    <w:p w:rsidR="00F33B7A" w:rsidRPr="00A1597A" w:rsidRDefault="00F33B7A" w:rsidP="00F33B7A">
      <w:pPr>
        <w:spacing w:line="240" w:lineRule="auto"/>
        <w:rPr>
          <w:rFonts w:ascii="Times New Roman" w:hAnsi="Times New Roman"/>
          <w:sz w:val="26"/>
          <w:szCs w:val="26"/>
        </w:rPr>
      </w:pPr>
      <w:r w:rsidRPr="00A1597A">
        <w:rPr>
          <w:rFonts w:ascii="Times New Roman" w:hAnsi="Times New Roman"/>
          <w:sz w:val="26"/>
          <w:szCs w:val="26"/>
        </w:rPr>
        <w:t>- обеспечение развития творческих способностей и индивидуальности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A1597A">
        <w:rPr>
          <w:rFonts w:ascii="Times New Roman" w:hAnsi="Times New Roman"/>
          <w:sz w:val="26"/>
          <w:szCs w:val="26"/>
        </w:rPr>
        <w:t>учащегося;</w:t>
      </w:r>
    </w:p>
    <w:p w:rsidR="00F33B7A" w:rsidRPr="00A1597A" w:rsidRDefault="00F33B7A" w:rsidP="00F33B7A">
      <w:pPr>
        <w:spacing w:line="240" w:lineRule="auto"/>
        <w:rPr>
          <w:rFonts w:ascii="Times New Roman" w:hAnsi="Times New Roman"/>
          <w:sz w:val="26"/>
          <w:szCs w:val="26"/>
        </w:rPr>
      </w:pPr>
      <w:r w:rsidRPr="00A1597A">
        <w:rPr>
          <w:rFonts w:ascii="Times New Roman" w:hAnsi="Times New Roman"/>
          <w:sz w:val="26"/>
          <w:szCs w:val="26"/>
        </w:rPr>
        <w:t>- овладение знаниями и представлениями о баянном и аккордеонном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597A">
        <w:rPr>
          <w:rFonts w:ascii="Times New Roman" w:hAnsi="Times New Roman"/>
          <w:sz w:val="26"/>
          <w:szCs w:val="26"/>
        </w:rPr>
        <w:t>исполнительстве;</w:t>
      </w:r>
    </w:p>
    <w:p w:rsidR="00F33B7A" w:rsidRPr="00A1597A" w:rsidRDefault="00F33B7A" w:rsidP="00F33B7A">
      <w:pPr>
        <w:spacing w:line="240" w:lineRule="auto"/>
        <w:rPr>
          <w:rFonts w:ascii="Times New Roman" w:hAnsi="Times New Roman"/>
          <w:sz w:val="26"/>
          <w:szCs w:val="26"/>
        </w:rPr>
      </w:pPr>
      <w:r w:rsidRPr="00A1597A">
        <w:rPr>
          <w:rFonts w:ascii="Times New Roman" w:hAnsi="Times New Roman"/>
          <w:sz w:val="26"/>
          <w:szCs w:val="26"/>
        </w:rPr>
        <w:t>- формирование практических умений и навыков игры на баяне и аккордеоне;</w:t>
      </w:r>
    </w:p>
    <w:p w:rsidR="00F33B7A" w:rsidRPr="00A1597A" w:rsidRDefault="00F33B7A" w:rsidP="00F33B7A">
      <w:pPr>
        <w:spacing w:line="240" w:lineRule="auto"/>
        <w:rPr>
          <w:rFonts w:ascii="Times New Roman" w:hAnsi="Times New Roman"/>
          <w:sz w:val="26"/>
          <w:szCs w:val="26"/>
        </w:rPr>
      </w:pPr>
      <w:r w:rsidRPr="00A1597A">
        <w:rPr>
          <w:rFonts w:ascii="Times New Roman" w:hAnsi="Times New Roman"/>
          <w:sz w:val="26"/>
          <w:szCs w:val="26"/>
        </w:rPr>
        <w:t>- устойчивого интереса к самостоятельной деятельности в области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A1597A">
        <w:rPr>
          <w:rFonts w:ascii="Times New Roman" w:hAnsi="Times New Roman"/>
          <w:sz w:val="26"/>
          <w:szCs w:val="26"/>
        </w:rPr>
        <w:t>музыкального искусства.</w:t>
      </w:r>
    </w:p>
    <w:p w:rsidR="00F33B7A" w:rsidRPr="00A1597A" w:rsidRDefault="00F33B7A" w:rsidP="00F33B7A">
      <w:pPr>
        <w:spacing w:line="240" w:lineRule="auto"/>
        <w:rPr>
          <w:rFonts w:ascii="Times New Roman" w:hAnsi="Times New Roman"/>
          <w:sz w:val="26"/>
          <w:szCs w:val="26"/>
        </w:rPr>
      </w:pPr>
      <w:r w:rsidRPr="00A1597A">
        <w:rPr>
          <w:rFonts w:ascii="Times New Roman" w:hAnsi="Times New Roman"/>
          <w:sz w:val="26"/>
          <w:szCs w:val="26"/>
        </w:rPr>
        <w:t>- оптимизация процесса социализации и развитие творческих способностей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A1597A">
        <w:rPr>
          <w:rFonts w:ascii="Times New Roman" w:hAnsi="Times New Roman"/>
          <w:sz w:val="26"/>
          <w:szCs w:val="26"/>
        </w:rPr>
        <w:t>детей  через изучение комплекса предметов  художественно-эстетической направленности;</w:t>
      </w:r>
    </w:p>
    <w:p w:rsidR="00F33B7A" w:rsidRPr="00A1597A" w:rsidRDefault="00F33B7A" w:rsidP="00F33B7A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A1597A">
        <w:rPr>
          <w:rFonts w:ascii="Times New Roman" w:hAnsi="Times New Roman"/>
          <w:b/>
          <w:bCs/>
          <w:i/>
          <w:sz w:val="28"/>
          <w:szCs w:val="28"/>
        </w:rPr>
        <w:lastRenderedPageBreak/>
        <w:t>Задачи программы:</w:t>
      </w:r>
    </w:p>
    <w:p w:rsidR="00F33B7A" w:rsidRPr="00A1597A" w:rsidRDefault="00F33B7A" w:rsidP="00F33B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A1597A">
        <w:rPr>
          <w:rFonts w:ascii="Times New Roman" w:hAnsi="Times New Roman"/>
          <w:sz w:val="26"/>
          <w:szCs w:val="26"/>
        </w:rPr>
        <w:t>- создание условий для гармоничного развития обучающихся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597A">
        <w:rPr>
          <w:rFonts w:ascii="Times New Roman" w:hAnsi="Times New Roman"/>
          <w:sz w:val="26"/>
          <w:szCs w:val="26"/>
        </w:rPr>
        <w:t xml:space="preserve"> (целостного процесса</w:t>
      </w:r>
      <w:proofErr w:type="gramEnd"/>
    </w:p>
    <w:p w:rsidR="00F33B7A" w:rsidRPr="00A1597A" w:rsidRDefault="00F33B7A" w:rsidP="00F33B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597A">
        <w:rPr>
          <w:rFonts w:ascii="Times New Roman" w:hAnsi="Times New Roman"/>
          <w:sz w:val="26"/>
          <w:szCs w:val="26"/>
        </w:rPr>
        <w:t>психического и физического, умственного и духовного развития личности и творческой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597A">
        <w:rPr>
          <w:rFonts w:ascii="Times New Roman" w:hAnsi="Times New Roman"/>
          <w:sz w:val="26"/>
          <w:szCs w:val="26"/>
        </w:rPr>
        <w:t>самореализации);</w:t>
      </w:r>
    </w:p>
    <w:p w:rsidR="00F33B7A" w:rsidRPr="00A1597A" w:rsidRDefault="00F33B7A" w:rsidP="00F33B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597A">
        <w:rPr>
          <w:rFonts w:ascii="Times New Roman" w:hAnsi="Times New Roman"/>
          <w:sz w:val="26"/>
          <w:szCs w:val="26"/>
        </w:rPr>
        <w:t>- ознакомление детей с баяном, аккордеоном, исполнительскими возможностями и</w:t>
      </w:r>
    </w:p>
    <w:p w:rsidR="00F33B7A" w:rsidRPr="00A1597A" w:rsidRDefault="00F33B7A" w:rsidP="00F33B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597A">
        <w:rPr>
          <w:rFonts w:ascii="Times New Roman" w:hAnsi="Times New Roman"/>
          <w:sz w:val="26"/>
          <w:szCs w:val="26"/>
        </w:rPr>
        <w:t>разнообразием приемов игры;</w:t>
      </w:r>
    </w:p>
    <w:p w:rsidR="00F33B7A" w:rsidRPr="00A1597A" w:rsidRDefault="00F33B7A" w:rsidP="00F33B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597A">
        <w:rPr>
          <w:rFonts w:ascii="Times New Roman" w:hAnsi="Times New Roman"/>
          <w:sz w:val="26"/>
          <w:szCs w:val="26"/>
        </w:rPr>
        <w:t>- формирование навыков игры на музыкальном инструменте;</w:t>
      </w:r>
    </w:p>
    <w:p w:rsidR="00F33B7A" w:rsidRPr="00A1597A" w:rsidRDefault="00F33B7A" w:rsidP="00F33B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597A">
        <w:rPr>
          <w:rFonts w:ascii="Times New Roman" w:hAnsi="Times New Roman"/>
          <w:sz w:val="26"/>
          <w:szCs w:val="26"/>
        </w:rPr>
        <w:t>- приобретение знаний в области музыкальной грамоты;</w:t>
      </w:r>
    </w:p>
    <w:p w:rsidR="00F33B7A" w:rsidRPr="00A1597A" w:rsidRDefault="00F33B7A" w:rsidP="00F33B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597A">
        <w:rPr>
          <w:rFonts w:ascii="Times New Roman" w:hAnsi="Times New Roman"/>
          <w:sz w:val="26"/>
          <w:szCs w:val="26"/>
        </w:rPr>
        <w:t>- приобретение знаний в области истории музыкальной культуры;</w:t>
      </w:r>
    </w:p>
    <w:p w:rsidR="00F33B7A" w:rsidRPr="00A1597A" w:rsidRDefault="00F33B7A" w:rsidP="00F33B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597A">
        <w:rPr>
          <w:rFonts w:ascii="Times New Roman" w:hAnsi="Times New Roman"/>
          <w:sz w:val="26"/>
          <w:szCs w:val="26"/>
        </w:rPr>
        <w:t>- формирование понятий о музыкальных стилях и жанрах;</w:t>
      </w:r>
    </w:p>
    <w:p w:rsidR="00F33B7A" w:rsidRPr="00A1597A" w:rsidRDefault="00F33B7A" w:rsidP="00F33B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597A">
        <w:rPr>
          <w:rFonts w:ascii="Times New Roman" w:hAnsi="Times New Roman"/>
          <w:sz w:val="26"/>
          <w:szCs w:val="26"/>
        </w:rPr>
        <w:t>- воспитание стремления к практическому использованию знаний и</w:t>
      </w:r>
    </w:p>
    <w:p w:rsidR="00F33B7A" w:rsidRPr="00A1597A" w:rsidRDefault="00F33B7A" w:rsidP="00F33B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597A">
        <w:rPr>
          <w:rFonts w:ascii="Times New Roman" w:hAnsi="Times New Roman"/>
          <w:sz w:val="26"/>
          <w:szCs w:val="26"/>
        </w:rPr>
        <w:t xml:space="preserve">умений, приобретенных на занятиях, в быту, в </w:t>
      </w:r>
      <w:proofErr w:type="spellStart"/>
      <w:r w:rsidRPr="00A1597A">
        <w:rPr>
          <w:rFonts w:ascii="Times New Roman" w:hAnsi="Times New Roman"/>
          <w:sz w:val="26"/>
          <w:szCs w:val="26"/>
        </w:rPr>
        <w:t>досуговой</w:t>
      </w:r>
      <w:proofErr w:type="spellEnd"/>
      <w:r w:rsidRPr="00A1597A">
        <w:rPr>
          <w:rFonts w:ascii="Times New Roman" w:hAnsi="Times New Roman"/>
          <w:sz w:val="26"/>
          <w:szCs w:val="26"/>
        </w:rPr>
        <w:t xml:space="preserve"> деятельности.</w:t>
      </w:r>
    </w:p>
    <w:p w:rsidR="00F33B7A" w:rsidRPr="00A1597A" w:rsidRDefault="00F33B7A" w:rsidP="00F33B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597A">
        <w:rPr>
          <w:rFonts w:ascii="Times New Roman" w:hAnsi="Times New Roman"/>
          <w:sz w:val="26"/>
          <w:szCs w:val="26"/>
        </w:rPr>
        <w:t>- способствование последовательному освоению принятых в обществе социальных норм,</w:t>
      </w:r>
    </w:p>
    <w:p w:rsidR="00F33B7A" w:rsidRPr="00A1597A" w:rsidRDefault="00F33B7A" w:rsidP="00F33B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597A">
        <w:rPr>
          <w:rFonts w:ascii="Times New Roman" w:hAnsi="Times New Roman"/>
          <w:sz w:val="26"/>
          <w:szCs w:val="26"/>
        </w:rPr>
        <w:t>формированию практических действий, необходимых для устойчивого поведения;</w:t>
      </w:r>
    </w:p>
    <w:p w:rsidR="00F33B7A" w:rsidRPr="00A1597A" w:rsidRDefault="00F33B7A" w:rsidP="00F33B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597A">
        <w:rPr>
          <w:rFonts w:ascii="Times New Roman" w:hAnsi="Times New Roman"/>
          <w:sz w:val="26"/>
          <w:szCs w:val="26"/>
        </w:rPr>
        <w:t>- адаптация детей к культурному пространству и жизни в обществе;</w:t>
      </w:r>
    </w:p>
    <w:p w:rsidR="00F33B7A" w:rsidRPr="00A1597A" w:rsidRDefault="00F33B7A" w:rsidP="00F33B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597A">
        <w:rPr>
          <w:rFonts w:ascii="Times New Roman" w:hAnsi="Times New Roman"/>
          <w:sz w:val="26"/>
          <w:szCs w:val="26"/>
        </w:rPr>
        <w:t>- создание условий для возможной проф</w:t>
      </w:r>
      <w:r>
        <w:rPr>
          <w:rFonts w:ascii="Times New Roman" w:hAnsi="Times New Roman"/>
          <w:sz w:val="26"/>
          <w:szCs w:val="26"/>
        </w:rPr>
        <w:t xml:space="preserve">ессиональной ориентации в сфере </w:t>
      </w:r>
      <w:r w:rsidRPr="00A1597A">
        <w:rPr>
          <w:rFonts w:ascii="Times New Roman" w:hAnsi="Times New Roman"/>
          <w:sz w:val="26"/>
          <w:szCs w:val="26"/>
        </w:rPr>
        <w:t>культуры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597A">
        <w:rPr>
          <w:rFonts w:ascii="Times New Roman" w:hAnsi="Times New Roman"/>
          <w:sz w:val="26"/>
          <w:szCs w:val="26"/>
        </w:rPr>
        <w:t>искусства.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3B7A" w:rsidRPr="00A1597A" w:rsidRDefault="00F33B7A" w:rsidP="00F33B7A">
      <w:pPr>
        <w:pStyle w:val="af5"/>
        <w:rPr>
          <w:rFonts w:ascii="Times New Roman" w:hAnsi="Times New Roman" w:cs="Times New Roman"/>
          <w:i/>
          <w:sz w:val="26"/>
          <w:szCs w:val="26"/>
        </w:rPr>
      </w:pPr>
    </w:p>
    <w:p w:rsidR="00F33B7A" w:rsidRPr="00A1597A" w:rsidRDefault="00F33B7A" w:rsidP="00F33B7A">
      <w:pPr>
        <w:pStyle w:val="af5"/>
        <w:rPr>
          <w:rFonts w:ascii="Times New Roman" w:hAnsi="Times New Roman" w:cs="Times New Roman"/>
          <w:sz w:val="26"/>
          <w:szCs w:val="26"/>
        </w:rPr>
      </w:pPr>
      <w:r w:rsidRPr="00A1597A">
        <w:rPr>
          <w:rFonts w:ascii="Times New Roman" w:hAnsi="Times New Roman" w:cs="Times New Roman"/>
          <w:i/>
          <w:sz w:val="26"/>
          <w:szCs w:val="26"/>
        </w:rPr>
        <w:t>Срок реализации программы</w:t>
      </w:r>
      <w:r w:rsidRPr="00A1597A">
        <w:rPr>
          <w:rFonts w:ascii="Times New Roman" w:hAnsi="Times New Roman" w:cs="Times New Roman"/>
          <w:sz w:val="26"/>
          <w:szCs w:val="26"/>
        </w:rPr>
        <w:t xml:space="preserve"> – 4 года </w:t>
      </w:r>
    </w:p>
    <w:p w:rsidR="00F33B7A" w:rsidRPr="00A1597A" w:rsidRDefault="00F33B7A" w:rsidP="00F33B7A">
      <w:pPr>
        <w:pStyle w:val="af5"/>
        <w:rPr>
          <w:rFonts w:ascii="Times New Roman" w:hAnsi="Times New Roman" w:cs="Times New Roman"/>
          <w:sz w:val="26"/>
          <w:szCs w:val="26"/>
        </w:rPr>
      </w:pPr>
      <w:r w:rsidRPr="00A1597A">
        <w:rPr>
          <w:rFonts w:ascii="Times New Roman" w:hAnsi="Times New Roman" w:cs="Times New Roman"/>
          <w:sz w:val="26"/>
          <w:szCs w:val="26"/>
        </w:rPr>
        <w:t xml:space="preserve">Возраст </w:t>
      </w:r>
      <w:r w:rsidRPr="00A1597A">
        <w:rPr>
          <w:rFonts w:ascii="Times New Roman" w:hAnsi="Times New Roman" w:cs="Times New Roman"/>
          <w:i/>
          <w:sz w:val="26"/>
          <w:szCs w:val="26"/>
        </w:rPr>
        <w:t>поступающих</w:t>
      </w:r>
      <w:r w:rsidRPr="00A1597A">
        <w:rPr>
          <w:rFonts w:ascii="Times New Roman" w:hAnsi="Times New Roman" w:cs="Times New Roman"/>
          <w:sz w:val="26"/>
          <w:szCs w:val="26"/>
        </w:rPr>
        <w:t>: 6,6 -14 лет</w:t>
      </w:r>
    </w:p>
    <w:p w:rsidR="00F33B7A" w:rsidRPr="00A1597A" w:rsidRDefault="00F33B7A" w:rsidP="00F33B7A">
      <w:pPr>
        <w:spacing w:line="240" w:lineRule="auto"/>
        <w:rPr>
          <w:rFonts w:ascii="Times New Roman" w:hAnsi="Times New Roman"/>
          <w:sz w:val="26"/>
          <w:szCs w:val="26"/>
        </w:rPr>
      </w:pPr>
      <w:r w:rsidRPr="00A1597A">
        <w:rPr>
          <w:rFonts w:ascii="Times New Roman" w:hAnsi="Times New Roman"/>
          <w:i/>
          <w:sz w:val="26"/>
          <w:szCs w:val="26"/>
        </w:rPr>
        <w:t>Возраст обучающихся</w:t>
      </w:r>
      <w:r w:rsidRPr="00A1597A">
        <w:rPr>
          <w:rFonts w:ascii="Times New Roman" w:hAnsi="Times New Roman"/>
          <w:sz w:val="26"/>
          <w:szCs w:val="26"/>
        </w:rPr>
        <w:t>: 6,6   - 18 лет</w:t>
      </w:r>
    </w:p>
    <w:p w:rsidR="00F33B7A" w:rsidRPr="00005FE6" w:rsidRDefault="00F33B7A" w:rsidP="00F33B7A">
      <w:pPr>
        <w:spacing w:line="240" w:lineRule="auto"/>
        <w:rPr>
          <w:rFonts w:ascii="Times New Roman" w:hAnsi="Times New Roman"/>
          <w:b/>
          <w:color w:val="000000"/>
          <w:spacing w:val="-1"/>
          <w:sz w:val="26"/>
          <w:szCs w:val="26"/>
        </w:rPr>
      </w:pPr>
      <w:r w:rsidRPr="00A1597A">
        <w:rPr>
          <w:rFonts w:ascii="Times New Roman" w:hAnsi="Times New Roman"/>
          <w:i/>
          <w:color w:val="000000"/>
          <w:spacing w:val="-1"/>
          <w:sz w:val="26"/>
          <w:szCs w:val="26"/>
        </w:rPr>
        <w:t>Форма и режим занятий</w:t>
      </w:r>
      <w:r>
        <w:rPr>
          <w:rFonts w:ascii="Times New Roman" w:hAnsi="Times New Roman"/>
          <w:b/>
          <w:color w:val="000000"/>
          <w:spacing w:val="-1"/>
          <w:sz w:val="26"/>
          <w:szCs w:val="26"/>
        </w:rPr>
        <w:t xml:space="preserve">:                                                                                                                       </w:t>
      </w:r>
      <w:r w:rsidRPr="00A1597A">
        <w:rPr>
          <w:rFonts w:ascii="Times New Roman" w:hAnsi="Times New Roman"/>
          <w:color w:val="000000"/>
          <w:spacing w:val="-1"/>
          <w:sz w:val="26"/>
          <w:szCs w:val="26"/>
        </w:rPr>
        <w:t>Форма организации урока – индивидуальное занятие в объеме 40 мин.</w:t>
      </w:r>
      <w:r w:rsidRPr="00A1597A">
        <w:rPr>
          <w:rFonts w:ascii="Times New Roman" w:hAnsi="Times New Roman"/>
          <w:b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26"/>
          <w:szCs w:val="26"/>
        </w:rPr>
        <w:t xml:space="preserve">                                                  </w:t>
      </w:r>
      <w:r w:rsidRPr="00A1597A">
        <w:rPr>
          <w:rFonts w:ascii="Times New Roman" w:hAnsi="Times New Roman"/>
          <w:sz w:val="26"/>
          <w:szCs w:val="26"/>
        </w:rPr>
        <w:t>Урок проводится 2 раза в неделю.</w:t>
      </w:r>
    </w:p>
    <w:p w:rsidR="00F33B7A" w:rsidRPr="00005FE6" w:rsidRDefault="00F33B7A" w:rsidP="00F33B7A">
      <w:pPr>
        <w:spacing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A1597A">
        <w:rPr>
          <w:rFonts w:ascii="Times New Roman" w:hAnsi="Times New Roman"/>
          <w:i/>
          <w:sz w:val="26"/>
          <w:szCs w:val="26"/>
        </w:rPr>
        <w:t>Сведения о затратах учебного времен:</w:t>
      </w:r>
    </w:p>
    <w:tbl>
      <w:tblPr>
        <w:tblW w:w="10150" w:type="dxa"/>
        <w:tblInd w:w="-568" w:type="dxa"/>
        <w:tblLayout w:type="fixed"/>
        <w:tblLook w:val="0000"/>
      </w:tblPr>
      <w:tblGrid>
        <w:gridCol w:w="3925"/>
        <w:gridCol w:w="1398"/>
        <w:gridCol w:w="1425"/>
        <w:gridCol w:w="1527"/>
        <w:gridCol w:w="1875"/>
      </w:tblGrid>
      <w:tr w:rsidR="00F33B7A" w:rsidRPr="00A1597A" w:rsidTr="00F33B7A">
        <w:trPr>
          <w:trHeight w:val="389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A" w:rsidRPr="00A1597A" w:rsidRDefault="00F33B7A" w:rsidP="00F33B7A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A" w:rsidRPr="00A1597A" w:rsidRDefault="00F33B7A" w:rsidP="00F33B7A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97A">
              <w:rPr>
                <w:rFonts w:ascii="Times New Roman" w:hAnsi="Times New Roman"/>
                <w:sz w:val="26"/>
                <w:szCs w:val="26"/>
              </w:rPr>
              <w:t>Распределение по годам обучения</w:t>
            </w:r>
          </w:p>
        </w:tc>
      </w:tr>
      <w:tr w:rsidR="00F33B7A" w:rsidRPr="00A1597A" w:rsidTr="00F33B7A">
        <w:trPr>
          <w:trHeight w:val="389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A" w:rsidRPr="00A1597A" w:rsidRDefault="00F33B7A" w:rsidP="00F33B7A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A1597A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A" w:rsidRPr="00A1597A" w:rsidRDefault="00F33B7A" w:rsidP="00F33B7A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9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A" w:rsidRPr="00A1597A" w:rsidRDefault="00F33B7A" w:rsidP="00F33B7A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97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A" w:rsidRPr="00A1597A" w:rsidRDefault="00F33B7A" w:rsidP="00F33B7A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97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A" w:rsidRPr="00A1597A" w:rsidRDefault="00F33B7A" w:rsidP="00F33B7A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97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33B7A" w:rsidRPr="00A1597A" w:rsidTr="00F33B7A">
        <w:trPr>
          <w:trHeight w:val="389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A" w:rsidRPr="00A1597A" w:rsidRDefault="00F33B7A" w:rsidP="00F33B7A">
            <w:pPr>
              <w:widowControl w:val="0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A1597A">
              <w:rPr>
                <w:rFonts w:ascii="Times New Roman" w:hAnsi="Times New Roman"/>
                <w:spacing w:val="-2"/>
                <w:sz w:val="26"/>
                <w:szCs w:val="26"/>
              </w:rPr>
              <w:t>Продолжительность учебных недель в году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A" w:rsidRPr="00A1597A" w:rsidRDefault="00F33B7A" w:rsidP="00F33B7A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97A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A" w:rsidRPr="00A1597A" w:rsidRDefault="00F33B7A" w:rsidP="00F33B7A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97A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A" w:rsidRPr="00A1597A" w:rsidRDefault="00F33B7A" w:rsidP="00F33B7A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97A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A" w:rsidRPr="00A1597A" w:rsidRDefault="00F33B7A" w:rsidP="00F33B7A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97A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  <w:tr w:rsidR="00F33B7A" w:rsidRPr="00A1597A" w:rsidTr="00F33B7A">
        <w:trPr>
          <w:trHeight w:val="389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A" w:rsidRPr="00A1597A" w:rsidRDefault="00F33B7A" w:rsidP="00F33B7A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часов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A" w:rsidRPr="00A1597A" w:rsidRDefault="00F33B7A" w:rsidP="00F33B7A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97A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A" w:rsidRPr="00A1597A" w:rsidRDefault="00F33B7A" w:rsidP="00F33B7A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97A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A" w:rsidRPr="00A1597A" w:rsidRDefault="00F33B7A" w:rsidP="00F33B7A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97A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A" w:rsidRPr="00A1597A" w:rsidRDefault="00F33B7A" w:rsidP="00F33B7A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97A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</w:tr>
      <w:tr w:rsidR="00F33B7A" w:rsidRPr="00A1597A" w:rsidTr="00F33B7A">
        <w:trPr>
          <w:trHeight w:val="389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A" w:rsidRPr="00A1597A" w:rsidRDefault="00F33B7A" w:rsidP="00F33B7A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A1597A">
              <w:rPr>
                <w:rFonts w:ascii="Times New Roman" w:hAnsi="Times New Roman"/>
                <w:sz w:val="26"/>
                <w:szCs w:val="26"/>
              </w:rPr>
              <w:t>Общее максимальное количество часов на весь период обучения</w:t>
            </w:r>
          </w:p>
        </w:tc>
        <w:tc>
          <w:tcPr>
            <w:tcW w:w="6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7A" w:rsidRPr="00A1597A" w:rsidRDefault="00F33B7A" w:rsidP="00F33B7A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97A">
              <w:rPr>
                <w:rFonts w:ascii="Times New Roman" w:hAnsi="Times New Roman"/>
                <w:sz w:val="26"/>
                <w:szCs w:val="26"/>
              </w:rPr>
              <w:t>272</w:t>
            </w:r>
          </w:p>
        </w:tc>
      </w:tr>
    </w:tbl>
    <w:p w:rsidR="00F33B7A" w:rsidRPr="00005FE6" w:rsidRDefault="00F33B7A" w:rsidP="00F33B7A">
      <w:pPr>
        <w:jc w:val="both"/>
        <w:rPr>
          <w:rFonts w:ascii="Times New Roman" w:hAnsi="Times New Roman"/>
          <w:sz w:val="26"/>
          <w:szCs w:val="26"/>
        </w:rPr>
      </w:pPr>
      <w:r w:rsidRPr="00A1597A">
        <w:rPr>
          <w:rFonts w:ascii="Times New Roman" w:hAnsi="Times New Roman"/>
          <w:i/>
          <w:sz w:val="26"/>
          <w:szCs w:val="26"/>
        </w:rPr>
        <w:t>Формы контроля</w:t>
      </w:r>
      <w:r w:rsidRPr="00A1597A">
        <w:rPr>
          <w:rFonts w:ascii="Times New Roman" w:hAnsi="Times New Roman"/>
          <w:b/>
          <w:sz w:val="26"/>
          <w:szCs w:val="26"/>
        </w:rPr>
        <w:t xml:space="preserve">: </w:t>
      </w:r>
      <w:r w:rsidRPr="00A1597A">
        <w:rPr>
          <w:rFonts w:ascii="Times New Roman" w:hAnsi="Times New Roman"/>
          <w:sz w:val="26"/>
          <w:szCs w:val="26"/>
        </w:rPr>
        <w:t xml:space="preserve"> контрольные уроки, зачеты в конце каждого полугодия, экзамен в конце курса обучения.</w:t>
      </w:r>
    </w:p>
    <w:p w:rsidR="00F33B7A" w:rsidRPr="00F33B7A" w:rsidRDefault="00F33B7A" w:rsidP="00F33B7A">
      <w:pPr>
        <w:pStyle w:val="aa"/>
        <w:ind w:firstLine="0"/>
        <w:rPr>
          <w:b/>
          <w:bCs/>
          <w:iCs/>
          <w:sz w:val="26"/>
          <w:szCs w:val="26"/>
        </w:rPr>
      </w:pPr>
      <w:r w:rsidRPr="00F33B7A">
        <w:rPr>
          <w:b/>
          <w:bCs/>
          <w:i/>
          <w:iCs/>
          <w:sz w:val="26"/>
          <w:szCs w:val="26"/>
        </w:rPr>
        <w:t>Прогнозируемые результаты</w:t>
      </w:r>
      <w:r w:rsidRPr="00F33B7A">
        <w:rPr>
          <w:b/>
          <w:bCs/>
          <w:iCs/>
          <w:sz w:val="26"/>
          <w:szCs w:val="26"/>
        </w:rPr>
        <w:t xml:space="preserve">: </w:t>
      </w:r>
    </w:p>
    <w:p w:rsidR="00F33B7A" w:rsidRPr="00A1597A" w:rsidRDefault="00F33B7A" w:rsidP="00F33B7A">
      <w:pPr>
        <w:pStyle w:val="ac"/>
        <w:rPr>
          <w:bCs/>
          <w:iCs/>
          <w:sz w:val="26"/>
          <w:szCs w:val="26"/>
        </w:rPr>
      </w:pPr>
      <w:r w:rsidRPr="00A1597A">
        <w:rPr>
          <w:bCs/>
          <w:iCs/>
          <w:sz w:val="26"/>
          <w:szCs w:val="26"/>
        </w:rPr>
        <w:t xml:space="preserve">В процессе реализации программы обучающиеся приобретают элементарные навыки игры на </w:t>
      </w:r>
      <w:r>
        <w:rPr>
          <w:bCs/>
          <w:iCs/>
          <w:sz w:val="26"/>
          <w:szCs w:val="26"/>
        </w:rPr>
        <w:t>баяне /аккордеоне</w:t>
      </w:r>
      <w:r w:rsidRPr="00A1597A">
        <w:rPr>
          <w:bCs/>
          <w:iCs/>
          <w:sz w:val="26"/>
          <w:szCs w:val="26"/>
        </w:rPr>
        <w:t xml:space="preserve"> и навыки </w:t>
      </w:r>
      <w:proofErr w:type="spellStart"/>
      <w:r w:rsidRPr="00A1597A">
        <w:rPr>
          <w:bCs/>
          <w:iCs/>
          <w:sz w:val="26"/>
          <w:szCs w:val="26"/>
        </w:rPr>
        <w:t>музицирования</w:t>
      </w:r>
      <w:proofErr w:type="spellEnd"/>
      <w:r w:rsidRPr="00A1597A">
        <w:rPr>
          <w:bCs/>
          <w:iCs/>
          <w:sz w:val="26"/>
          <w:szCs w:val="26"/>
        </w:rPr>
        <w:t xml:space="preserve">. У </w:t>
      </w:r>
      <w:proofErr w:type="gramStart"/>
      <w:r w:rsidRPr="00A1597A">
        <w:rPr>
          <w:bCs/>
          <w:iCs/>
          <w:sz w:val="26"/>
          <w:szCs w:val="26"/>
        </w:rPr>
        <w:t>обучающихся</w:t>
      </w:r>
      <w:proofErr w:type="gramEnd"/>
      <w:r w:rsidRPr="00A1597A">
        <w:rPr>
          <w:bCs/>
          <w:iCs/>
          <w:sz w:val="26"/>
          <w:szCs w:val="26"/>
        </w:rPr>
        <w:t xml:space="preserve"> развиваются такие </w:t>
      </w:r>
      <w:r w:rsidRPr="00A1597A">
        <w:rPr>
          <w:bCs/>
          <w:i/>
          <w:iCs/>
          <w:sz w:val="26"/>
          <w:szCs w:val="26"/>
        </w:rPr>
        <w:t>качества личности</w:t>
      </w:r>
      <w:r w:rsidRPr="00A1597A">
        <w:rPr>
          <w:bCs/>
          <w:iCs/>
          <w:sz w:val="26"/>
          <w:szCs w:val="26"/>
        </w:rPr>
        <w:t xml:space="preserve"> как эмоциональная отзывчивость, </w:t>
      </w:r>
      <w:r w:rsidRPr="00A1597A">
        <w:rPr>
          <w:bCs/>
          <w:iCs/>
          <w:sz w:val="26"/>
          <w:szCs w:val="26"/>
        </w:rPr>
        <w:lastRenderedPageBreak/>
        <w:t>творческая активность, терпение, трудолюбие, заинтересованность, ответственность за результат.</w:t>
      </w:r>
    </w:p>
    <w:p w:rsidR="00F33B7A" w:rsidRPr="00F33B7A" w:rsidRDefault="00F33B7A" w:rsidP="00F33B7A">
      <w:pPr>
        <w:pStyle w:val="ac"/>
        <w:jc w:val="left"/>
        <w:rPr>
          <w:b/>
          <w:i/>
          <w:sz w:val="26"/>
          <w:szCs w:val="26"/>
        </w:rPr>
      </w:pPr>
    </w:p>
    <w:p w:rsidR="00F33B7A" w:rsidRPr="00F33B7A" w:rsidRDefault="00F33B7A" w:rsidP="00F33B7A">
      <w:pPr>
        <w:pStyle w:val="ac"/>
        <w:jc w:val="left"/>
        <w:rPr>
          <w:b/>
          <w:sz w:val="26"/>
          <w:szCs w:val="26"/>
        </w:rPr>
      </w:pPr>
      <w:proofErr w:type="gramStart"/>
      <w:r w:rsidRPr="00F33B7A">
        <w:rPr>
          <w:b/>
          <w:i/>
          <w:sz w:val="26"/>
          <w:szCs w:val="26"/>
        </w:rPr>
        <w:t>Контрольные</w:t>
      </w:r>
      <w:proofErr w:type="gramEnd"/>
      <w:r w:rsidRPr="00F33B7A">
        <w:rPr>
          <w:b/>
          <w:i/>
          <w:sz w:val="26"/>
          <w:szCs w:val="26"/>
        </w:rPr>
        <w:t xml:space="preserve"> требовании к зачетам</w:t>
      </w:r>
      <w:r w:rsidRPr="00F33B7A">
        <w:rPr>
          <w:b/>
          <w:sz w:val="26"/>
          <w:szCs w:val="26"/>
        </w:rPr>
        <w:t xml:space="preserve">: </w:t>
      </w:r>
    </w:p>
    <w:p w:rsidR="00F33B7A" w:rsidRDefault="00F33B7A" w:rsidP="00F33B7A">
      <w:pPr>
        <w:pStyle w:val="ac"/>
        <w:jc w:val="left"/>
        <w:rPr>
          <w:sz w:val="26"/>
          <w:szCs w:val="26"/>
          <w:lang w:val="en-US"/>
        </w:rPr>
      </w:pPr>
      <w:r>
        <w:rPr>
          <w:sz w:val="26"/>
          <w:szCs w:val="26"/>
        </w:rPr>
        <w:t>П</w:t>
      </w:r>
      <w:r w:rsidRPr="00A1597A">
        <w:rPr>
          <w:sz w:val="26"/>
          <w:szCs w:val="26"/>
        </w:rPr>
        <w:t xml:space="preserve">одготовка программы, включающей 2 </w:t>
      </w:r>
      <w:proofErr w:type="gramStart"/>
      <w:r w:rsidRPr="00A1597A">
        <w:rPr>
          <w:sz w:val="26"/>
          <w:szCs w:val="26"/>
        </w:rPr>
        <w:t>разнохарактерных</w:t>
      </w:r>
      <w:proofErr w:type="gramEnd"/>
      <w:r w:rsidRPr="00A1597A">
        <w:rPr>
          <w:sz w:val="26"/>
          <w:szCs w:val="26"/>
        </w:rPr>
        <w:t xml:space="preserve"> произведения.</w:t>
      </w:r>
    </w:p>
    <w:p w:rsidR="00F33B7A" w:rsidRPr="00F33B7A" w:rsidRDefault="00F33B7A" w:rsidP="00F33B7A">
      <w:pPr>
        <w:pStyle w:val="ac"/>
        <w:jc w:val="left"/>
        <w:rPr>
          <w:sz w:val="26"/>
          <w:szCs w:val="26"/>
          <w:lang w:val="en-US"/>
        </w:rPr>
      </w:pPr>
    </w:p>
    <w:p w:rsidR="00F33B7A" w:rsidRPr="00FC2060" w:rsidRDefault="00F33B7A" w:rsidP="00F33B7A">
      <w:pPr>
        <w:spacing w:line="240" w:lineRule="auto"/>
        <w:rPr>
          <w:rFonts w:ascii="Times New Roman" w:hAnsi="Times New Roman"/>
          <w:i/>
          <w:sz w:val="26"/>
          <w:szCs w:val="26"/>
        </w:rPr>
      </w:pPr>
      <w:r w:rsidRPr="00F33B7A">
        <w:rPr>
          <w:rFonts w:ascii="Times New Roman" w:hAnsi="Times New Roman"/>
          <w:b/>
          <w:i/>
          <w:sz w:val="26"/>
          <w:szCs w:val="26"/>
        </w:rPr>
        <w:t xml:space="preserve">Экзаменационные требования:                                                                                                         </w:t>
      </w:r>
      <w:r w:rsidRPr="00A1597A">
        <w:rPr>
          <w:rFonts w:ascii="Times New Roman" w:hAnsi="Times New Roman"/>
          <w:sz w:val="26"/>
          <w:szCs w:val="26"/>
        </w:rPr>
        <w:t>Программа выпускного экзамена составляется из произведений различных стилей, и включает 3  разнохарактерные пьесы. На экзамене учащийся должен показать способность чувствовать и передать образный строй произведения, показать умения, раскрыться как музыкант.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</w:t>
      </w:r>
      <w:r w:rsidRPr="00A1597A">
        <w:rPr>
          <w:rFonts w:ascii="Times New Roman" w:hAnsi="Times New Roman"/>
          <w:sz w:val="26"/>
          <w:szCs w:val="26"/>
        </w:rPr>
        <w:t xml:space="preserve">Одной из </w:t>
      </w:r>
      <w:r w:rsidRPr="00A1597A">
        <w:rPr>
          <w:rFonts w:ascii="Times New Roman" w:hAnsi="Times New Roman"/>
          <w:i/>
          <w:sz w:val="26"/>
          <w:szCs w:val="26"/>
        </w:rPr>
        <w:t>форм подведения итогов</w:t>
      </w:r>
      <w:r w:rsidRPr="00A1597A">
        <w:rPr>
          <w:rFonts w:ascii="Times New Roman" w:hAnsi="Times New Roman"/>
          <w:sz w:val="26"/>
          <w:szCs w:val="26"/>
        </w:rPr>
        <w:t xml:space="preserve"> работы по программе является участие обучающихся в концертах, музыкальных лекториях, школьных и городских конкурсах.</w:t>
      </w:r>
    </w:p>
    <w:p w:rsidR="00F33B7A" w:rsidRDefault="00F33B7A" w:rsidP="00F33B7A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33B7A" w:rsidRPr="00F33B7A" w:rsidRDefault="00F33B7A" w:rsidP="00F33B7A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B3184F">
        <w:rPr>
          <w:rFonts w:ascii="Times New Roman" w:hAnsi="Times New Roman"/>
          <w:b/>
          <w:bCs/>
          <w:sz w:val="26"/>
          <w:szCs w:val="26"/>
        </w:rPr>
        <w:t>II. Содержание учебного предмета</w:t>
      </w:r>
    </w:p>
    <w:p w:rsidR="00F33B7A" w:rsidRDefault="00F33B7A" w:rsidP="00F33B7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0DAB">
        <w:rPr>
          <w:rFonts w:ascii="Times New Roman" w:hAnsi="Times New Roman"/>
          <w:b/>
          <w:bCs/>
          <w:sz w:val="28"/>
          <w:szCs w:val="28"/>
        </w:rPr>
        <w:t>Учебно-тематический план</w:t>
      </w:r>
    </w:p>
    <w:p w:rsidR="00F33B7A" w:rsidRDefault="00F33B7A" w:rsidP="00F33B7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0DAB">
        <w:rPr>
          <w:rFonts w:ascii="Times New Roman" w:hAnsi="Times New Roman"/>
          <w:b/>
          <w:bCs/>
          <w:sz w:val="28"/>
          <w:szCs w:val="28"/>
        </w:rPr>
        <w:t>Первый год обучения</w:t>
      </w:r>
    </w:p>
    <w:p w:rsidR="00F33B7A" w:rsidRDefault="00F33B7A" w:rsidP="00F33B7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A39A5">
        <w:rPr>
          <w:rFonts w:ascii="Times New Roman" w:hAnsi="Times New Roman"/>
          <w:b/>
          <w:bCs/>
          <w:sz w:val="28"/>
          <w:szCs w:val="28"/>
        </w:rPr>
        <w:t>I полугодие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4"/>
        <w:gridCol w:w="6379"/>
        <w:gridCol w:w="1128"/>
      </w:tblGrid>
      <w:tr w:rsidR="00F33B7A" w:rsidTr="00F33B7A">
        <w:trPr>
          <w:trHeight w:val="817"/>
        </w:trPr>
        <w:tc>
          <w:tcPr>
            <w:tcW w:w="1834" w:type="dxa"/>
          </w:tcPr>
          <w:p w:rsidR="00F33B7A" w:rsidRPr="00125836" w:rsidRDefault="00F33B7A" w:rsidP="00F33B7A">
            <w:pPr>
              <w:spacing w:after="0"/>
              <w:ind w:left="-9"/>
              <w:rPr>
                <w:rFonts w:ascii="Times New Roman" w:hAnsi="Times New Roman"/>
                <w:sz w:val="24"/>
                <w:szCs w:val="24"/>
              </w:rPr>
            </w:pPr>
            <w:r w:rsidRPr="00125836">
              <w:rPr>
                <w:rFonts w:ascii="Times New Roman" w:hAnsi="Times New Roman"/>
                <w:sz w:val="24"/>
                <w:szCs w:val="24"/>
              </w:rPr>
              <w:t>Календарные сроки</w:t>
            </w:r>
          </w:p>
          <w:p w:rsidR="00F33B7A" w:rsidRDefault="00F33B7A" w:rsidP="00F33B7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F33B7A" w:rsidRPr="00125836" w:rsidRDefault="00F33B7A" w:rsidP="00F33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836">
              <w:rPr>
                <w:rFonts w:ascii="Times New Roman" w:hAnsi="Times New Roman"/>
                <w:sz w:val="24"/>
                <w:szCs w:val="24"/>
              </w:rPr>
              <w:t>Темы и содержание занятий</w:t>
            </w:r>
          </w:p>
          <w:p w:rsidR="00F33B7A" w:rsidRDefault="00F33B7A" w:rsidP="00F33B7A">
            <w:pPr>
              <w:ind w:left="-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28" w:type="dxa"/>
          </w:tcPr>
          <w:p w:rsidR="00F33B7A" w:rsidRPr="00125836" w:rsidRDefault="00F33B7A" w:rsidP="00F33B7A">
            <w:pPr>
              <w:rPr>
                <w:rFonts w:ascii="Times New Roman" w:hAnsi="Times New Roman"/>
                <w:sz w:val="24"/>
                <w:szCs w:val="24"/>
              </w:rPr>
            </w:pPr>
            <w:r w:rsidRPr="0012583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  <w:p w:rsidR="00F33B7A" w:rsidRDefault="00F33B7A" w:rsidP="00F33B7A">
            <w:pPr>
              <w:ind w:left="-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33B7A" w:rsidTr="00F33B7A">
        <w:trPr>
          <w:trHeight w:val="3469"/>
        </w:trPr>
        <w:tc>
          <w:tcPr>
            <w:tcW w:w="1834" w:type="dxa"/>
          </w:tcPr>
          <w:p w:rsidR="00F33B7A" w:rsidRPr="00125836" w:rsidRDefault="00F33B7A" w:rsidP="00F33B7A">
            <w:pPr>
              <w:ind w:left="-9"/>
              <w:rPr>
                <w:rFonts w:ascii="Times New Roman" w:hAnsi="Times New Roman"/>
                <w:sz w:val="24"/>
                <w:szCs w:val="24"/>
              </w:rPr>
            </w:pPr>
            <w:r w:rsidRPr="00125836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6379" w:type="dxa"/>
          </w:tcPr>
          <w:p w:rsidR="00F33B7A" w:rsidRPr="00125836" w:rsidRDefault="00F33B7A" w:rsidP="00F33B7A">
            <w:pPr>
              <w:ind w:left="-9"/>
              <w:rPr>
                <w:rFonts w:ascii="Times New Roman" w:hAnsi="Times New Roman"/>
                <w:sz w:val="24"/>
                <w:szCs w:val="24"/>
              </w:rPr>
            </w:pPr>
            <w:r w:rsidRPr="00125836">
              <w:rPr>
                <w:rFonts w:ascii="Times New Roman" w:hAnsi="Times New Roman"/>
                <w:sz w:val="24"/>
                <w:szCs w:val="24"/>
              </w:rPr>
              <w:t xml:space="preserve">Знакомство с инструментом. Постановка инструмента, исполнительского аппарата. Принципы </w:t>
            </w:r>
            <w:proofErr w:type="spellStart"/>
            <w:r w:rsidRPr="00125836">
              <w:rPr>
                <w:rFonts w:ascii="Times New Roman" w:hAnsi="Times New Roman"/>
                <w:sz w:val="24"/>
                <w:szCs w:val="24"/>
              </w:rPr>
              <w:t>меховедения</w:t>
            </w:r>
            <w:proofErr w:type="spellEnd"/>
            <w:r w:rsidRPr="00125836">
              <w:rPr>
                <w:rFonts w:ascii="Times New Roman" w:hAnsi="Times New Roman"/>
                <w:sz w:val="24"/>
                <w:szCs w:val="24"/>
              </w:rPr>
              <w:t xml:space="preserve">. Организация начальных постановочных и </w:t>
            </w:r>
            <w:proofErr w:type="spellStart"/>
            <w:r w:rsidRPr="00125836">
              <w:rPr>
                <w:rFonts w:ascii="Times New Roman" w:hAnsi="Times New Roman"/>
                <w:sz w:val="24"/>
                <w:szCs w:val="24"/>
              </w:rPr>
              <w:t>двигательноигровых</w:t>
            </w:r>
            <w:proofErr w:type="spellEnd"/>
            <w:r w:rsidRPr="00125836">
              <w:rPr>
                <w:rFonts w:ascii="Times New Roman" w:hAnsi="Times New Roman"/>
                <w:sz w:val="24"/>
                <w:szCs w:val="24"/>
              </w:rPr>
              <w:t xml:space="preserve"> навыков. Изучение правой и левой клавиатур инструмента. Изучение нот, их расположение на нотоносце, ориентирование на клавиатуре, длительности нот. Освоение цикла упражнений для развития начального постановочного комплекса правой и левой руки. Одноголосные народные песни и простые пьесы песенного и танцевального характера.</w:t>
            </w:r>
          </w:p>
        </w:tc>
        <w:tc>
          <w:tcPr>
            <w:tcW w:w="1128" w:type="dxa"/>
          </w:tcPr>
          <w:p w:rsidR="00F33B7A" w:rsidRPr="00125836" w:rsidRDefault="00F33B7A" w:rsidP="00F33B7A">
            <w:pPr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83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33B7A" w:rsidTr="00F33B7A">
        <w:trPr>
          <w:trHeight w:val="1470"/>
        </w:trPr>
        <w:tc>
          <w:tcPr>
            <w:tcW w:w="1834" w:type="dxa"/>
          </w:tcPr>
          <w:p w:rsidR="00F33B7A" w:rsidRPr="00125836" w:rsidRDefault="00F33B7A" w:rsidP="00F33B7A">
            <w:pPr>
              <w:ind w:left="-9"/>
              <w:rPr>
                <w:rFonts w:ascii="Times New Roman" w:hAnsi="Times New Roman"/>
                <w:sz w:val="24"/>
                <w:szCs w:val="24"/>
              </w:rPr>
            </w:pPr>
            <w:r w:rsidRPr="00150DDC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6379" w:type="dxa"/>
          </w:tcPr>
          <w:p w:rsidR="00F33B7A" w:rsidRPr="00125836" w:rsidRDefault="00F33B7A" w:rsidP="00F33B7A">
            <w:pPr>
              <w:ind w:left="-9"/>
              <w:rPr>
                <w:rFonts w:ascii="Times New Roman" w:hAnsi="Times New Roman"/>
                <w:sz w:val="24"/>
                <w:szCs w:val="24"/>
              </w:rPr>
            </w:pPr>
            <w:r w:rsidRPr="00150DDC">
              <w:rPr>
                <w:rFonts w:ascii="Times New Roman" w:hAnsi="Times New Roman"/>
                <w:sz w:val="24"/>
                <w:szCs w:val="24"/>
              </w:rPr>
              <w:t xml:space="preserve">Обучить практическим навыкам владения музыкальным инструментом. Игра одной или двумя руками. Упражнения и этюды, произведения на народной основе, детские песни, пьесы современных композиторов.  </w:t>
            </w:r>
          </w:p>
        </w:tc>
        <w:tc>
          <w:tcPr>
            <w:tcW w:w="1128" w:type="dxa"/>
          </w:tcPr>
          <w:p w:rsidR="00F33B7A" w:rsidRPr="00125836" w:rsidRDefault="00F33B7A" w:rsidP="00F33B7A">
            <w:pPr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F33B7A" w:rsidRDefault="00F33B7A" w:rsidP="00F33B7A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F33B7A" w:rsidRDefault="00F33B7A" w:rsidP="00F33B7A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F33B7A" w:rsidRDefault="00F33B7A" w:rsidP="00F33B7A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F33B7A" w:rsidRPr="009A39A5" w:rsidRDefault="00F33B7A" w:rsidP="00F33B7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046D9">
        <w:rPr>
          <w:rFonts w:ascii="Times New Roman" w:hAnsi="Times New Roman"/>
          <w:b/>
          <w:bCs/>
          <w:sz w:val="28"/>
          <w:szCs w:val="28"/>
        </w:rPr>
        <w:lastRenderedPageBreak/>
        <w:t>II полугодие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8"/>
        <w:gridCol w:w="5978"/>
        <w:gridCol w:w="1229"/>
      </w:tblGrid>
      <w:tr w:rsidR="00F33B7A" w:rsidTr="00F33B7A">
        <w:trPr>
          <w:trHeight w:val="1341"/>
        </w:trPr>
        <w:tc>
          <w:tcPr>
            <w:tcW w:w="2078" w:type="dxa"/>
          </w:tcPr>
          <w:p w:rsidR="00F33B7A" w:rsidRPr="00125836" w:rsidRDefault="00F33B7A" w:rsidP="00F33B7A">
            <w:pPr>
              <w:spacing w:after="0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125836">
              <w:rPr>
                <w:rFonts w:ascii="Times New Roman" w:hAnsi="Times New Roman"/>
                <w:sz w:val="24"/>
                <w:szCs w:val="24"/>
              </w:rPr>
              <w:t>Календарные сроки</w:t>
            </w:r>
          </w:p>
          <w:p w:rsidR="00F33B7A" w:rsidRDefault="00F33B7A" w:rsidP="00F33B7A">
            <w:pPr>
              <w:ind w:left="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78" w:type="dxa"/>
          </w:tcPr>
          <w:p w:rsidR="00F33B7A" w:rsidRPr="00125836" w:rsidRDefault="00F33B7A" w:rsidP="00F33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836">
              <w:rPr>
                <w:rFonts w:ascii="Times New Roman" w:hAnsi="Times New Roman"/>
                <w:sz w:val="24"/>
                <w:szCs w:val="24"/>
              </w:rPr>
              <w:t>Темы и содержание занятий</w:t>
            </w:r>
          </w:p>
          <w:p w:rsidR="00F33B7A" w:rsidRDefault="00F33B7A" w:rsidP="00F33B7A">
            <w:pPr>
              <w:ind w:left="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29" w:type="dxa"/>
          </w:tcPr>
          <w:p w:rsidR="00F33B7A" w:rsidRPr="00125836" w:rsidRDefault="00F33B7A" w:rsidP="00F33B7A">
            <w:pPr>
              <w:rPr>
                <w:rFonts w:ascii="Times New Roman" w:hAnsi="Times New Roman"/>
                <w:sz w:val="24"/>
                <w:szCs w:val="24"/>
              </w:rPr>
            </w:pPr>
            <w:r w:rsidRPr="0012583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  <w:p w:rsidR="00F33B7A" w:rsidRDefault="00F33B7A" w:rsidP="00F33B7A">
            <w:pPr>
              <w:ind w:left="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33B7A" w:rsidTr="00F33B7A">
        <w:trPr>
          <w:trHeight w:val="3679"/>
        </w:trPr>
        <w:tc>
          <w:tcPr>
            <w:tcW w:w="2078" w:type="dxa"/>
          </w:tcPr>
          <w:p w:rsidR="00F33B7A" w:rsidRDefault="00F33B7A" w:rsidP="00F33B7A">
            <w:pPr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397DB4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  <w:p w:rsidR="00F33B7A" w:rsidRDefault="00F33B7A" w:rsidP="00F33B7A">
            <w:pPr>
              <w:ind w:left="13"/>
              <w:rPr>
                <w:rFonts w:ascii="Times New Roman" w:hAnsi="Times New Roman"/>
                <w:sz w:val="24"/>
                <w:szCs w:val="24"/>
              </w:rPr>
            </w:pPr>
          </w:p>
          <w:p w:rsidR="00F33B7A" w:rsidRDefault="00F33B7A" w:rsidP="00F33B7A">
            <w:pPr>
              <w:ind w:left="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78" w:type="dxa"/>
          </w:tcPr>
          <w:p w:rsidR="00F33B7A" w:rsidRPr="00150DDC" w:rsidRDefault="00F33B7A" w:rsidP="00F33B7A">
            <w:pPr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125836">
              <w:rPr>
                <w:rFonts w:ascii="Times New Roman" w:hAnsi="Times New Roman"/>
                <w:sz w:val="24"/>
                <w:szCs w:val="24"/>
              </w:rPr>
              <w:t xml:space="preserve">Освоение простейших исполнительских приемов и элементов важнейших средств выразительности – штриховой техники в работе над пьесами и этюдами. Работа над свободой движения рук, овладение игровыми навыками на левой клавиатуре. Изучение нот басового ключа. Начальное развитие музыкально-образного мышления. Подготовка к игре в ансамбле на простейшем музыкальном материале. Гамма: </w:t>
            </w:r>
            <w:proofErr w:type="spellStart"/>
            <w:r w:rsidRPr="00125836">
              <w:rPr>
                <w:rFonts w:ascii="Times New Roman" w:hAnsi="Times New Roman"/>
                <w:sz w:val="24"/>
                <w:szCs w:val="24"/>
              </w:rPr>
              <w:t>C-dur</w:t>
            </w:r>
            <w:proofErr w:type="spellEnd"/>
            <w:r w:rsidRPr="00125836">
              <w:rPr>
                <w:rFonts w:ascii="Times New Roman" w:hAnsi="Times New Roman"/>
                <w:sz w:val="24"/>
                <w:szCs w:val="24"/>
              </w:rPr>
              <w:t xml:space="preserve"> правой рукой.</w:t>
            </w:r>
          </w:p>
        </w:tc>
        <w:tc>
          <w:tcPr>
            <w:tcW w:w="1229" w:type="dxa"/>
          </w:tcPr>
          <w:p w:rsidR="00F33B7A" w:rsidRPr="00125836" w:rsidRDefault="00F33B7A" w:rsidP="00F33B7A">
            <w:pPr>
              <w:ind w:lef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83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33B7A" w:rsidTr="00F33B7A">
        <w:trPr>
          <w:trHeight w:val="4950"/>
        </w:trPr>
        <w:tc>
          <w:tcPr>
            <w:tcW w:w="2078" w:type="dxa"/>
          </w:tcPr>
          <w:p w:rsidR="00F33B7A" w:rsidRPr="00397DB4" w:rsidRDefault="00F33B7A" w:rsidP="00F33B7A">
            <w:pPr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397DB4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5978" w:type="dxa"/>
          </w:tcPr>
          <w:p w:rsidR="00F33B7A" w:rsidRPr="00125836" w:rsidRDefault="00F33B7A" w:rsidP="00F33B7A">
            <w:pPr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125836">
              <w:rPr>
                <w:rFonts w:ascii="Times New Roman" w:hAnsi="Times New Roman"/>
                <w:sz w:val="24"/>
                <w:szCs w:val="24"/>
              </w:rPr>
              <w:t xml:space="preserve">Формирование начальных представлений о музыке на основе конкретно-чувственного ее восприятия. Формирование качественного </w:t>
            </w:r>
            <w:proofErr w:type="spellStart"/>
            <w:r w:rsidRPr="00125836">
              <w:rPr>
                <w:rFonts w:ascii="Times New Roman" w:hAnsi="Times New Roman"/>
                <w:sz w:val="24"/>
                <w:szCs w:val="24"/>
              </w:rPr>
              <w:t>звукоизвлечения</w:t>
            </w:r>
            <w:proofErr w:type="spellEnd"/>
            <w:r w:rsidRPr="00125836">
              <w:rPr>
                <w:rFonts w:ascii="Times New Roman" w:hAnsi="Times New Roman"/>
                <w:sz w:val="24"/>
                <w:szCs w:val="24"/>
              </w:rPr>
              <w:t>, навыков управления движением меха при активном слуховом контроле звука. Работа над свободой движения рук. Пьесы – научить метрически осмысленному и интонационно выразительному исполнению нотного текста. Музыкальное предложение, музыкальная фраза. Продолжение работы над развитием музыкально-образного мышления.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836">
              <w:rPr>
                <w:rFonts w:ascii="Times New Roman" w:hAnsi="Times New Roman"/>
                <w:sz w:val="24"/>
                <w:szCs w:val="24"/>
              </w:rPr>
              <w:t>Игра в ансамбле с педагогом.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836">
              <w:rPr>
                <w:rFonts w:ascii="Times New Roman" w:hAnsi="Times New Roman"/>
                <w:sz w:val="24"/>
                <w:szCs w:val="24"/>
              </w:rPr>
              <w:t>Упражнения и этюды. Произведения на народной основе и произведения современных композиторов.</w:t>
            </w:r>
          </w:p>
        </w:tc>
        <w:tc>
          <w:tcPr>
            <w:tcW w:w="1229" w:type="dxa"/>
          </w:tcPr>
          <w:p w:rsidR="00F33B7A" w:rsidRPr="00125836" w:rsidRDefault="00F33B7A" w:rsidP="00F33B7A">
            <w:pPr>
              <w:ind w:lef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83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33B7A" w:rsidTr="00F33B7A">
        <w:trPr>
          <w:trHeight w:val="681"/>
        </w:trPr>
        <w:tc>
          <w:tcPr>
            <w:tcW w:w="2078" w:type="dxa"/>
          </w:tcPr>
          <w:p w:rsidR="00F33B7A" w:rsidRPr="00397DB4" w:rsidRDefault="00F33B7A" w:rsidP="00F33B7A">
            <w:pPr>
              <w:ind w:left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978" w:type="dxa"/>
          </w:tcPr>
          <w:p w:rsidR="00F33B7A" w:rsidRPr="00397DB4" w:rsidRDefault="00F33B7A" w:rsidP="00F33B7A">
            <w:pPr>
              <w:ind w:left="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F33B7A" w:rsidRDefault="00F33B7A" w:rsidP="00F33B7A">
            <w:pPr>
              <w:ind w:left="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F33B7A" w:rsidRDefault="00F33B7A" w:rsidP="00F33B7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3B7A" w:rsidRPr="00034CAB" w:rsidRDefault="00F33B7A" w:rsidP="00F33B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7DB4">
        <w:rPr>
          <w:rFonts w:ascii="Times New Roman" w:hAnsi="Times New Roman"/>
          <w:b/>
          <w:bCs/>
          <w:sz w:val="28"/>
          <w:szCs w:val="28"/>
        </w:rPr>
        <w:t>Второй год обучения</w:t>
      </w:r>
    </w:p>
    <w:p w:rsidR="00F33B7A" w:rsidRDefault="00F33B7A" w:rsidP="00F33B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39A5">
        <w:rPr>
          <w:rFonts w:ascii="Times New Roman" w:hAnsi="Times New Roman"/>
          <w:b/>
          <w:bCs/>
          <w:sz w:val="28"/>
          <w:szCs w:val="28"/>
        </w:rPr>
        <w:t>I полугодие</w:t>
      </w:r>
    </w:p>
    <w:tbl>
      <w:tblPr>
        <w:tblW w:w="939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6000"/>
        <w:gridCol w:w="1387"/>
      </w:tblGrid>
      <w:tr w:rsidR="00F33B7A" w:rsidTr="00F33B7A">
        <w:trPr>
          <w:trHeight w:val="1365"/>
        </w:trPr>
        <w:tc>
          <w:tcPr>
            <w:tcW w:w="2003" w:type="dxa"/>
          </w:tcPr>
          <w:p w:rsidR="00F33B7A" w:rsidRPr="00125836" w:rsidRDefault="00F33B7A" w:rsidP="00F33B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836">
              <w:rPr>
                <w:rFonts w:ascii="Times New Roman" w:hAnsi="Times New Roman"/>
                <w:sz w:val="24"/>
                <w:szCs w:val="24"/>
              </w:rPr>
              <w:t>Календарные сроки</w:t>
            </w:r>
          </w:p>
        </w:tc>
        <w:tc>
          <w:tcPr>
            <w:tcW w:w="6000" w:type="dxa"/>
          </w:tcPr>
          <w:p w:rsidR="00F33B7A" w:rsidRPr="00125836" w:rsidRDefault="00F33B7A" w:rsidP="00F33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836">
              <w:rPr>
                <w:rFonts w:ascii="Times New Roman" w:hAnsi="Times New Roman"/>
                <w:sz w:val="24"/>
                <w:szCs w:val="24"/>
              </w:rPr>
              <w:t>Темы и содержание занятий</w:t>
            </w:r>
          </w:p>
        </w:tc>
        <w:tc>
          <w:tcPr>
            <w:tcW w:w="1387" w:type="dxa"/>
          </w:tcPr>
          <w:p w:rsidR="00F33B7A" w:rsidRPr="00125836" w:rsidRDefault="00F33B7A" w:rsidP="00F33B7A">
            <w:pPr>
              <w:rPr>
                <w:rFonts w:ascii="Times New Roman" w:hAnsi="Times New Roman"/>
                <w:sz w:val="24"/>
                <w:szCs w:val="24"/>
              </w:rPr>
            </w:pPr>
            <w:r w:rsidRPr="0012583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F33B7A" w:rsidTr="00F33B7A">
        <w:trPr>
          <w:trHeight w:val="4950"/>
        </w:trPr>
        <w:tc>
          <w:tcPr>
            <w:tcW w:w="2003" w:type="dxa"/>
          </w:tcPr>
          <w:p w:rsidR="00F33B7A" w:rsidRPr="00125836" w:rsidRDefault="00F33B7A" w:rsidP="00F33B7A">
            <w:pPr>
              <w:rPr>
                <w:rFonts w:ascii="Times New Roman" w:hAnsi="Times New Roman"/>
                <w:sz w:val="24"/>
                <w:szCs w:val="24"/>
              </w:rPr>
            </w:pPr>
            <w:r w:rsidRPr="00125836">
              <w:rPr>
                <w:rFonts w:ascii="Times New Roman" w:hAnsi="Times New Roman"/>
                <w:sz w:val="24"/>
                <w:szCs w:val="24"/>
              </w:rPr>
              <w:lastRenderedPageBreak/>
              <w:t>1 четверть</w:t>
            </w:r>
          </w:p>
        </w:tc>
        <w:tc>
          <w:tcPr>
            <w:tcW w:w="6000" w:type="dxa"/>
          </w:tcPr>
          <w:p w:rsidR="00F33B7A" w:rsidRDefault="00F33B7A" w:rsidP="00F33B7A">
            <w:pPr>
              <w:rPr>
                <w:rFonts w:ascii="Times New Roman" w:hAnsi="Times New Roman"/>
                <w:sz w:val="24"/>
                <w:szCs w:val="24"/>
              </w:rPr>
            </w:pPr>
            <w:r w:rsidRPr="00125836">
              <w:rPr>
                <w:rFonts w:ascii="Times New Roman" w:hAnsi="Times New Roman"/>
                <w:sz w:val="24"/>
                <w:szCs w:val="24"/>
              </w:rPr>
              <w:t xml:space="preserve">Продолжение работы по формированию постановочных и </w:t>
            </w:r>
            <w:proofErr w:type="spellStart"/>
            <w:r w:rsidRPr="00125836">
              <w:rPr>
                <w:rFonts w:ascii="Times New Roman" w:hAnsi="Times New Roman"/>
                <w:sz w:val="24"/>
                <w:szCs w:val="24"/>
              </w:rPr>
              <w:t>двигательн</w:t>
            </w:r>
            <w:proofErr w:type="gramStart"/>
            <w:r w:rsidRPr="0012583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12583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25836">
              <w:rPr>
                <w:rFonts w:ascii="Times New Roman" w:hAnsi="Times New Roman"/>
                <w:sz w:val="24"/>
                <w:szCs w:val="24"/>
              </w:rPr>
              <w:t xml:space="preserve"> игровых навыков. Вырабатывать метроритмическую точность в исполнение приемов </w:t>
            </w:r>
            <w:proofErr w:type="spellStart"/>
            <w:r w:rsidRPr="00125836">
              <w:rPr>
                <w:rFonts w:ascii="Times New Roman" w:hAnsi="Times New Roman"/>
                <w:sz w:val="24"/>
                <w:szCs w:val="24"/>
              </w:rPr>
              <w:t>звукоизвлечения</w:t>
            </w:r>
            <w:proofErr w:type="spellEnd"/>
            <w:r w:rsidRPr="00125836">
              <w:rPr>
                <w:rFonts w:ascii="Times New Roman" w:hAnsi="Times New Roman"/>
                <w:sz w:val="24"/>
                <w:szCs w:val="24"/>
              </w:rPr>
              <w:t xml:space="preserve">.  Гамма </w:t>
            </w:r>
            <w:proofErr w:type="spellStart"/>
            <w:r w:rsidRPr="00125836">
              <w:rPr>
                <w:rFonts w:ascii="Times New Roman" w:hAnsi="Times New Roman"/>
                <w:sz w:val="24"/>
                <w:szCs w:val="24"/>
              </w:rPr>
              <w:t>C-dur</w:t>
            </w:r>
            <w:proofErr w:type="spellEnd"/>
            <w:r w:rsidRPr="00125836">
              <w:rPr>
                <w:rFonts w:ascii="Times New Roman" w:hAnsi="Times New Roman"/>
                <w:sz w:val="24"/>
                <w:szCs w:val="24"/>
              </w:rPr>
              <w:t xml:space="preserve"> отдельно каждой рукой в 1 октаву, минорный лад. Упражнения и этюды.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125836">
              <w:rPr>
                <w:rFonts w:ascii="Times New Roman" w:hAnsi="Times New Roman"/>
                <w:sz w:val="24"/>
                <w:szCs w:val="24"/>
              </w:rPr>
              <w:t>Освоение аппликатурных принципов. Знакомство с музыкальной формой, фразировкой, динамикой. Работа над музыкальным образом в разнохарактерных пьесах, обработках народных песен и танцев. Изучение терминологии, которая встречается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836">
              <w:rPr>
                <w:rFonts w:ascii="Times New Roman" w:hAnsi="Times New Roman"/>
                <w:sz w:val="24"/>
                <w:szCs w:val="24"/>
              </w:rPr>
              <w:t>произведениях</w:t>
            </w:r>
            <w:r w:rsidRPr="009A39A5">
              <w:rPr>
                <w:rFonts w:ascii="Times New Roman" w:hAnsi="Times New Roman"/>
                <w:sz w:val="28"/>
                <w:szCs w:val="28"/>
              </w:rPr>
              <w:t xml:space="preserve">.   </w:t>
            </w:r>
            <w:r w:rsidRPr="00125836">
              <w:rPr>
                <w:rFonts w:ascii="Times New Roman" w:hAnsi="Times New Roman"/>
                <w:sz w:val="24"/>
                <w:szCs w:val="24"/>
              </w:rPr>
              <w:t xml:space="preserve">Игра в ансамбле с преподавателем.  </w:t>
            </w:r>
          </w:p>
          <w:p w:rsidR="00F33B7A" w:rsidRPr="00125836" w:rsidRDefault="00F33B7A" w:rsidP="00F33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F33B7A" w:rsidRPr="00125836" w:rsidRDefault="00F33B7A" w:rsidP="00F33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83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33B7A" w:rsidTr="00F33B7A">
        <w:trPr>
          <w:trHeight w:val="1689"/>
        </w:trPr>
        <w:tc>
          <w:tcPr>
            <w:tcW w:w="2003" w:type="dxa"/>
          </w:tcPr>
          <w:p w:rsidR="00F33B7A" w:rsidRPr="00125836" w:rsidRDefault="00F33B7A" w:rsidP="00F33B7A">
            <w:pPr>
              <w:rPr>
                <w:rFonts w:ascii="Times New Roman" w:hAnsi="Times New Roman"/>
                <w:sz w:val="24"/>
                <w:szCs w:val="24"/>
              </w:rPr>
            </w:pPr>
            <w:r w:rsidRPr="00125836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6000" w:type="dxa"/>
          </w:tcPr>
          <w:p w:rsidR="00F33B7A" w:rsidRPr="00150DDC" w:rsidRDefault="00F33B7A" w:rsidP="00F33B7A">
            <w:pPr>
              <w:rPr>
                <w:rFonts w:ascii="Times New Roman" w:hAnsi="Times New Roman"/>
                <w:sz w:val="24"/>
                <w:szCs w:val="24"/>
              </w:rPr>
            </w:pPr>
            <w:r w:rsidRPr="00125836">
              <w:rPr>
                <w:rFonts w:ascii="Times New Roman" w:hAnsi="Times New Roman"/>
                <w:sz w:val="24"/>
                <w:szCs w:val="24"/>
              </w:rPr>
              <w:t>Упражнения и этюды на развитие техники. Гаммы мажорные с 1 знаком, ля минор. Игра в ансамбле обработок русских народных песен и танцев. Работа над развитием навыка чтения нот с листа. Знакомство с музыкальной формой.</w:t>
            </w:r>
          </w:p>
        </w:tc>
        <w:tc>
          <w:tcPr>
            <w:tcW w:w="1387" w:type="dxa"/>
          </w:tcPr>
          <w:p w:rsidR="00F33B7A" w:rsidRPr="00125836" w:rsidRDefault="00F33B7A" w:rsidP="00F33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83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F33B7A" w:rsidRDefault="00F33B7A" w:rsidP="00F33B7A">
      <w:pPr>
        <w:rPr>
          <w:rFonts w:ascii="Times New Roman" w:hAnsi="Times New Roman"/>
          <w:sz w:val="28"/>
          <w:szCs w:val="28"/>
        </w:rPr>
      </w:pPr>
    </w:p>
    <w:p w:rsidR="00F33B7A" w:rsidRPr="009A39A5" w:rsidRDefault="00F33B7A" w:rsidP="00F33B7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A39A5">
        <w:rPr>
          <w:rFonts w:ascii="Times New Roman" w:hAnsi="Times New Roman"/>
          <w:b/>
          <w:bCs/>
          <w:sz w:val="28"/>
          <w:szCs w:val="28"/>
        </w:rPr>
        <w:t>II полугодие</w:t>
      </w:r>
    </w:p>
    <w:tbl>
      <w:tblPr>
        <w:tblW w:w="9638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6090"/>
        <w:gridCol w:w="1568"/>
      </w:tblGrid>
      <w:tr w:rsidR="00F33B7A" w:rsidTr="00F33B7A">
        <w:trPr>
          <w:trHeight w:val="1417"/>
        </w:trPr>
        <w:tc>
          <w:tcPr>
            <w:tcW w:w="1980" w:type="dxa"/>
          </w:tcPr>
          <w:p w:rsidR="00F33B7A" w:rsidRPr="00A4783C" w:rsidRDefault="00F33B7A" w:rsidP="00F33B7A">
            <w:pPr>
              <w:rPr>
                <w:rFonts w:ascii="Times New Roman" w:hAnsi="Times New Roman"/>
                <w:sz w:val="24"/>
                <w:szCs w:val="24"/>
              </w:rPr>
            </w:pPr>
            <w:r w:rsidRPr="00A4783C">
              <w:rPr>
                <w:rFonts w:ascii="Times New Roman" w:hAnsi="Times New Roman"/>
                <w:sz w:val="24"/>
                <w:szCs w:val="24"/>
              </w:rPr>
              <w:t>Календарные сроки</w:t>
            </w:r>
          </w:p>
        </w:tc>
        <w:tc>
          <w:tcPr>
            <w:tcW w:w="6090" w:type="dxa"/>
          </w:tcPr>
          <w:p w:rsidR="00F33B7A" w:rsidRPr="00A4783C" w:rsidRDefault="00F33B7A" w:rsidP="00F33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3C">
              <w:rPr>
                <w:rFonts w:ascii="Times New Roman" w:hAnsi="Times New Roman"/>
                <w:sz w:val="24"/>
                <w:szCs w:val="24"/>
              </w:rPr>
              <w:t>Темы и содержание занятий</w:t>
            </w:r>
          </w:p>
        </w:tc>
        <w:tc>
          <w:tcPr>
            <w:tcW w:w="1568" w:type="dxa"/>
          </w:tcPr>
          <w:p w:rsidR="00F33B7A" w:rsidRPr="00A4783C" w:rsidRDefault="00F33B7A" w:rsidP="00F33B7A">
            <w:pPr>
              <w:rPr>
                <w:rFonts w:ascii="Times New Roman" w:hAnsi="Times New Roman"/>
                <w:sz w:val="24"/>
                <w:szCs w:val="24"/>
              </w:rPr>
            </w:pPr>
            <w:r w:rsidRPr="00A4783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F33B7A" w:rsidTr="00F33B7A">
        <w:trPr>
          <w:trHeight w:val="3316"/>
        </w:trPr>
        <w:tc>
          <w:tcPr>
            <w:tcW w:w="1980" w:type="dxa"/>
          </w:tcPr>
          <w:p w:rsidR="00F33B7A" w:rsidRPr="00A4783C" w:rsidRDefault="00F33B7A" w:rsidP="00F33B7A">
            <w:pPr>
              <w:rPr>
                <w:rFonts w:ascii="Times New Roman" w:hAnsi="Times New Roman"/>
                <w:sz w:val="24"/>
                <w:szCs w:val="24"/>
              </w:rPr>
            </w:pPr>
            <w:r w:rsidRPr="00A4783C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6090" w:type="dxa"/>
          </w:tcPr>
          <w:p w:rsidR="00F33B7A" w:rsidRPr="00A4783C" w:rsidRDefault="00F33B7A" w:rsidP="00F33B7A">
            <w:pPr>
              <w:rPr>
                <w:rFonts w:ascii="Times New Roman" w:hAnsi="Times New Roman"/>
                <w:sz w:val="24"/>
                <w:szCs w:val="24"/>
              </w:rPr>
            </w:pPr>
            <w:r w:rsidRPr="00A4783C">
              <w:rPr>
                <w:rFonts w:ascii="Times New Roman" w:hAnsi="Times New Roman"/>
                <w:sz w:val="24"/>
                <w:szCs w:val="24"/>
              </w:rPr>
              <w:t xml:space="preserve">Гаммы с одним знаком, арпеджио отдельно каждой рукой, аккорды по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4783C">
              <w:rPr>
                <w:rFonts w:ascii="Times New Roman" w:hAnsi="Times New Roman"/>
                <w:sz w:val="24"/>
                <w:szCs w:val="24"/>
              </w:rPr>
              <w:t xml:space="preserve"> звука каждой рукой отдельно, минорный лад. Упражнения и этюды (2 этюда на различные виды техники). Произведения на народной основе, а также русских и зарубежных композиторов. Игра в ансамбле, в том числе, с педагогом. Изучение терминологии, которая встречается в произведениях.  Знакомство с жанрами: песня, танец, марш.   </w:t>
            </w:r>
          </w:p>
          <w:p w:rsidR="00F33B7A" w:rsidRDefault="00F33B7A" w:rsidP="00F33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F33B7A" w:rsidRDefault="00F33B7A" w:rsidP="00F33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33B7A" w:rsidTr="00F33B7A">
        <w:trPr>
          <w:trHeight w:val="1017"/>
        </w:trPr>
        <w:tc>
          <w:tcPr>
            <w:tcW w:w="1980" w:type="dxa"/>
          </w:tcPr>
          <w:p w:rsidR="00F33B7A" w:rsidRPr="00A4783C" w:rsidRDefault="00F33B7A" w:rsidP="00F33B7A">
            <w:pPr>
              <w:rPr>
                <w:rFonts w:ascii="Times New Roman" w:hAnsi="Times New Roman"/>
                <w:sz w:val="24"/>
                <w:szCs w:val="24"/>
              </w:rPr>
            </w:pPr>
            <w:r w:rsidRPr="00A4783C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6090" w:type="dxa"/>
          </w:tcPr>
          <w:p w:rsidR="00F33B7A" w:rsidRPr="00A4783C" w:rsidRDefault="00F33B7A" w:rsidP="00F33B7A">
            <w:pPr>
              <w:rPr>
                <w:rFonts w:ascii="Times New Roman" w:hAnsi="Times New Roman"/>
                <w:sz w:val="24"/>
                <w:szCs w:val="24"/>
              </w:rPr>
            </w:pPr>
            <w:r w:rsidRPr="00A4783C">
              <w:rPr>
                <w:rFonts w:ascii="Times New Roman" w:hAnsi="Times New Roman"/>
                <w:sz w:val="24"/>
                <w:szCs w:val="24"/>
              </w:rPr>
              <w:t>Музыка из кинофильмов, произведения старинных и современных композиторов. Развитие навыков аккомпанемента.</w:t>
            </w:r>
          </w:p>
          <w:p w:rsidR="00F33B7A" w:rsidRPr="000871D1" w:rsidRDefault="00F33B7A" w:rsidP="00F33B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33B7A" w:rsidRDefault="00F33B7A" w:rsidP="00F33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33B7A" w:rsidTr="00F33B7A">
        <w:trPr>
          <w:trHeight w:val="706"/>
        </w:trPr>
        <w:tc>
          <w:tcPr>
            <w:tcW w:w="1980" w:type="dxa"/>
          </w:tcPr>
          <w:p w:rsidR="00F33B7A" w:rsidRPr="00A4783C" w:rsidRDefault="00F33B7A" w:rsidP="00F33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A4783C">
              <w:rPr>
                <w:rFonts w:ascii="Times New Roman" w:hAnsi="Times New Roman"/>
                <w:sz w:val="24"/>
                <w:szCs w:val="24"/>
              </w:rPr>
              <w:t>того</w:t>
            </w:r>
          </w:p>
        </w:tc>
        <w:tc>
          <w:tcPr>
            <w:tcW w:w="6090" w:type="dxa"/>
          </w:tcPr>
          <w:p w:rsidR="00F33B7A" w:rsidRDefault="00F33B7A" w:rsidP="00F33B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3B7A" w:rsidRDefault="00F33B7A" w:rsidP="00F33B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33B7A" w:rsidRDefault="00F33B7A" w:rsidP="00F33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F33B7A" w:rsidRDefault="00F33B7A" w:rsidP="00F33B7A">
      <w:pPr>
        <w:rPr>
          <w:rFonts w:ascii="Times New Roman" w:hAnsi="Times New Roman"/>
          <w:sz w:val="24"/>
          <w:szCs w:val="24"/>
        </w:rPr>
      </w:pPr>
    </w:p>
    <w:p w:rsidR="00F33B7A" w:rsidRPr="00125836" w:rsidRDefault="00F33B7A" w:rsidP="00F33B7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25836">
        <w:rPr>
          <w:rFonts w:ascii="Times New Roman" w:hAnsi="Times New Roman"/>
          <w:b/>
          <w:bCs/>
          <w:sz w:val="28"/>
          <w:szCs w:val="28"/>
        </w:rPr>
        <w:t>Третий год обучения</w:t>
      </w:r>
    </w:p>
    <w:p w:rsidR="00F33B7A" w:rsidRPr="00125836" w:rsidRDefault="00F33B7A" w:rsidP="00F33B7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25836">
        <w:rPr>
          <w:rFonts w:ascii="Times New Roman" w:hAnsi="Times New Roman"/>
          <w:b/>
          <w:bCs/>
          <w:sz w:val="28"/>
          <w:szCs w:val="28"/>
        </w:rPr>
        <w:t>I полугодие</w:t>
      </w:r>
    </w:p>
    <w:tbl>
      <w:tblPr>
        <w:tblW w:w="946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8"/>
        <w:gridCol w:w="6053"/>
        <w:gridCol w:w="1364"/>
      </w:tblGrid>
      <w:tr w:rsidR="00F33B7A" w:rsidTr="00F33B7A">
        <w:trPr>
          <w:trHeight w:val="1102"/>
        </w:trPr>
        <w:tc>
          <w:tcPr>
            <w:tcW w:w="2048" w:type="dxa"/>
          </w:tcPr>
          <w:p w:rsidR="00F33B7A" w:rsidRPr="00A4783C" w:rsidRDefault="00F33B7A" w:rsidP="00F33B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83C">
              <w:rPr>
                <w:rFonts w:ascii="Times New Roman" w:hAnsi="Times New Roman"/>
                <w:sz w:val="24"/>
                <w:szCs w:val="24"/>
              </w:rPr>
              <w:t>Календарные сроки</w:t>
            </w:r>
          </w:p>
        </w:tc>
        <w:tc>
          <w:tcPr>
            <w:tcW w:w="6053" w:type="dxa"/>
          </w:tcPr>
          <w:p w:rsidR="00F33B7A" w:rsidRPr="00A4783C" w:rsidRDefault="00F33B7A" w:rsidP="00F33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3C">
              <w:rPr>
                <w:rFonts w:ascii="Times New Roman" w:hAnsi="Times New Roman"/>
                <w:sz w:val="24"/>
                <w:szCs w:val="24"/>
              </w:rPr>
              <w:t>Темы и содержание занятий</w:t>
            </w:r>
          </w:p>
        </w:tc>
        <w:tc>
          <w:tcPr>
            <w:tcW w:w="1364" w:type="dxa"/>
          </w:tcPr>
          <w:p w:rsidR="00F33B7A" w:rsidRPr="00A4783C" w:rsidRDefault="00F33B7A" w:rsidP="00F33B7A">
            <w:pPr>
              <w:rPr>
                <w:rFonts w:ascii="Times New Roman" w:hAnsi="Times New Roman"/>
                <w:sz w:val="24"/>
                <w:szCs w:val="24"/>
              </w:rPr>
            </w:pPr>
            <w:r w:rsidRPr="00A4783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F33B7A" w:rsidTr="00F33B7A">
        <w:trPr>
          <w:trHeight w:val="3307"/>
        </w:trPr>
        <w:tc>
          <w:tcPr>
            <w:tcW w:w="2048" w:type="dxa"/>
          </w:tcPr>
          <w:p w:rsidR="00F33B7A" w:rsidRPr="00A4783C" w:rsidRDefault="00F33B7A" w:rsidP="00F33B7A">
            <w:pPr>
              <w:rPr>
                <w:rFonts w:ascii="Times New Roman" w:hAnsi="Times New Roman"/>
                <w:sz w:val="24"/>
                <w:szCs w:val="24"/>
              </w:rPr>
            </w:pPr>
            <w:r w:rsidRPr="00A4783C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6053" w:type="dxa"/>
          </w:tcPr>
          <w:p w:rsidR="00F33B7A" w:rsidRPr="00A4783C" w:rsidRDefault="00F33B7A" w:rsidP="00F33B7A">
            <w:pPr>
              <w:rPr>
                <w:rFonts w:ascii="Times New Roman" w:hAnsi="Times New Roman"/>
                <w:sz w:val="24"/>
                <w:szCs w:val="24"/>
              </w:rPr>
            </w:pPr>
            <w:r w:rsidRPr="00A4783C">
              <w:rPr>
                <w:rFonts w:ascii="Times New Roman" w:hAnsi="Times New Roman"/>
                <w:sz w:val="24"/>
                <w:szCs w:val="24"/>
              </w:rPr>
              <w:t xml:space="preserve">Различные ритмические формулы. </w:t>
            </w:r>
            <w:proofErr w:type="spellStart"/>
            <w:r w:rsidRPr="00A4783C">
              <w:rPr>
                <w:rFonts w:ascii="Times New Roman" w:hAnsi="Times New Roman"/>
                <w:sz w:val="24"/>
                <w:szCs w:val="24"/>
              </w:rPr>
              <w:t>Кантиленные</w:t>
            </w:r>
            <w:proofErr w:type="spellEnd"/>
            <w:r w:rsidRPr="00A4783C">
              <w:rPr>
                <w:rFonts w:ascii="Times New Roman" w:hAnsi="Times New Roman"/>
                <w:sz w:val="24"/>
                <w:szCs w:val="24"/>
              </w:rPr>
              <w:t xml:space="preserve"> этюды, упражнения на разные штрихи и приемы </w:t>
            </w:r>
            <w:proofErr w:type="spellStart"/>
            <w:r w:rsidRPr="00A4783C">
              <w:rPr>
                <w:rFonts w:ascii="Times New Roman" w:hAnsi="Times New Roman"/>
                <w:sz w:val="24"/>
                <w:szCs w:val="24"/>
              </w:rPr>
              <w:t>звукоизвлечения</w:t>
            </w:r>
            <w:proofErr w:type="spellEnd"/>
            <w:r w:rsidRPr="00A4783C">
              <w:rPr>
                <w:rFonts w:ascii="Times New Roman" w:hAnsi="Times New Roman"/>
                <w:sz w:val="24"/>
                <w:szCs w:val="24"/>
              </w:rPr>
              <w:t xml:space="preserve">.  Изучение разнохарактерного музыкального материала, работа над музыкальным образом посредством качественного исполнения средств музыкальной выразительности.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4783C">
              <w:rPr>
                <w:rFonts w:ascii="Times New Roman" w:hAnsi="Times New Roman"/>
                <w:sz w:val="24"/>
                <w:szCs w:val="24"/>
              </w:rPr>
              <w:t xml:space="preserve">Произведения классической, народной и популярной музыки.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A4783C">
              <w:rPr>
                <w:rFonts w:ascii="Times New Roman" w:hAnsi="Times New Roman"/>
                <w:sz w:val="24"/>
                <w:szCs w:val="24"/>
              </w:rPr>
              <w:t>Игра в ансамбле разнохарактерных пьес.</w:t>
            </w:r>
          </w:p>
        </w:tc>
        <w:tc>
          <w:tcPr>
            <w:tcW w:w="1364" w:type="dxa"/>
          </w:tcPr>
          <w:p w:rsidR="00F33B7A" w:rsidRDefault="00F33B7A" w:rsidP="00F33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33B7A" w:rsidTr="00F33B7A">
        <w:trPr>
          <w:trHeight w:val="3338"/>
        </w:trPr>
        <w:tc>
          <w:tcPr>
            <w:tcW w:w="2048" w:type="dxa"/>
          </w:tcPr>
          <w:p w:rsidR="00F33B7A" w:rsidRPr="00A4783C" w:rsidRDefault="00F33B7A" w:rsidP="00F33B7A">
            <w:pPr>
              <w:rPr>
                <w:rFonts w:ascii="Times New Roman" w:hAnsi="Times New Roman"/>
                <w:sz w:val="24"/>
                <w:szCs w:val="24"/>
              </w:rPr>
            </w:pPr>
            <w:r w:rsidRPr="00A4783C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6053" w:type="dxa"/>
          </w:tcPr>
          <w:p w:rsidR="00F33B7A" w:rsidRPr="00A4783C" w:rsidRDefault="00F33B7A" w:rsidP="00F33B7A">
            <w:pPr>
              <w:rPr>
                <w:rFonts w:ascii="Times New Roman" w:hAnsi="Times New Roman"/>
                <w:sz w:val="24"/>
                <w:szCs w:val="24"/>
              </w:rPr>
            </w:pPr>
            <w:r w:rsidRPr="00A4783C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в различных видах арпеджио и гамм.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Pr="00A4783C">
              <w:rPr>
                <w:rFonts w:ascii="Times New Roman" w:hAnsi="Times New Roman"/>
                <w:sz w:val="24"/>
                <w:szCs w:val="24"/>
              </w:rPr>
              <w:t>Гамм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A4783C">
              <w:rPr>
                <w:rFonts w:ascii="Times New Roman" w:hAnsi="Times New Roman"/>
                <w:sz w:val="24"/>
                <w:szCs w:val="24"/>
              </w:rPr>
              <w:t>a-moll</w:t>
            </w:r>
            <w:proofErr w:type="spellEnd"/>
            <w:r w:rsidRPr="00A4783C">
              <w:rPr>
                <w:rFonts w:ascii="Times New Roman" w:hAnsi="Times New Roman"/>
                <w:sz w:val="24"/>
                <w:szCs w:val="24"/>
              </w:rPr>
              <w:t xml:space="preserve"> отдельно каждой рукой в 1 октаву. Арпеджио, аккорды по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4783C">
              <w:rPr>
                <w:rFonts w:ascii="Times New Roman" w:hAnsi="Times New Roman"/>
                <w:sz w:val="24"/>
                <w:szCs w:val="24"/>
              </w:rPr>
              <w:t xml:space="preserve"> звука каждой рукой отдельно. Этюды на различные виды техники.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A4783C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с листа, подбор аккомпанемента к песням.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Pr="00A4783C">
              <w:rPr>
                <w:rFonts w:ascii="Times New Roman" w:hAnsi="Times New Roman"/>
                <w:sz w:val="24"/>
                <w:szCs w:val="24"/>
              </w:rPr>
              <w:t xml:space="preserve">Работа над качеством звучания.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A4783C">
              <w:rPr>
                <w:rFonts w:ascii="Times New Roman" w:hAnsi="Times New Roman"/>
                <w:sz w:val="24"/>
                <w:szCs w:val="24"/>
              </w:rPr>
              <w:t xml:space="preserve">Освоение более сложных произведений.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A4783C">
              <w:rPr>
                <w:rFonts w:ascii="Times New Roman" w:hAnsi="Times New Roman"/>
                <w:sz w:val="24"/>
                <w:szCs w:val="24"/>
              </w:rPr>
              <w:t>Игра в ансамбле.</w:t>
            </w:r>
          </w:p>
        </w:tc>
        <w:tc>
          <w:tcPr>
            <w:tcW w:w="1364" w:type="dxa"/>
          </w:tcPr>
          <w:p w:rsidR="00F33B7A" w:rsidRDefault="00F33B7A" w:rsidP="00F33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F33B7A" w:rsidRDefault="00F33B7A" w:rsidP="00F33B7A">
      <w:pPr>
        <w:rPr>
          <w:rFonts w:ascii="Times New Roman" w:hAnsi="Times New Roman"/>
          <w:sz w:val="24"/>
          <w:szCs w:val="24"/>
        </w:rPr>
      </w:pPr>
    </w:p>
    <w:p w:rsidR="00F33B7A" w:rsidRDefault="00F33B7A" w:rsidP="00F33B7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4783C">
        <w:rPr>
          <w:rFonts w:ascii="Times New Roman" w:hAnsi="Times New Roman"/>
          <w:b/>
          <w:bCs/>
          <w:sz w:val="28"/>
          <w:szCs w:val="28"/>
        </w:rPr>
        <w:t>II полугодие</w:t>
      </w:r>
    </w:p>
    <w:tbl>
      <w:tblPr>
        <w:tblW w:w="940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83"/>
        <w:gridCol w:w="5918"/>
        <w:gridCol w:w="1304"/>
      </w:tblGrid>
      <w:tr w:rsidR="00F33B7A" w:rsidTr="00F33B7A">
        <w:trPr>
          <w:trHeight w:val="1335"/>
        </w:trPr>
        <w:tc>
          <w:tcPr>
            <w:tcW w:w="2183" w:type="dxa"/>
          </w:tcPr>
          <w:p w:rsidR="00F33B7A" w:rsidRPr="00A4783C" w:rsidRDefault="00F33B7A" w:rsidP="00F33B7A">
            <w:pPr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A4783C">
              <w:rPr>
                <w:rFonts w:ascii="Times New Roman" w:hAnsi="Times New Roman"/>
                <w:sz w:val="24"/>
                <w:szCs w:val="24"/>
              </w:rPr>
              <w:t>Календарные сроки</w:t>
            </w:r>
          </w:p>
        </w:tc>
        <w:tc>
          <w:tcPr>
            <w:tcW w:w="5918" w:type="dxa"/>
          </w:tcPr>
          <w:p w:rsidR="00F33B7A" w:rsidRPr="00A4783C" w:rsidRDefault="00F33B7A" w:rsidP="00F33B7A">
            <w:pPr>
              <w:ind w:left="-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3C">
              <w:rPr>
                <w:rFonts w:ascii="Times New Roman" w:hAnsi="Times New Roman"/>
                <w:sz w:val="24"/>
                <w:szCs w:val="24"/>
              </w:rPr>
              <w:t>Темы и содержание занятий</w:t>
            </w:r>
          </w:p>
        </w:tc>
        <w:tc>
          <w:tcPr>
            <w:tcW w:w="1304" w:type="dxa"/>
          </w:tcPr>
          <w:p w:rsidR="00F33B7A" w:rsidRPr="00A4783C" w:rsidRDefault="00F33B7A" w:rsidP="00F33B7A">
            <w:pPr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A4783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F33B7A" w:rsidTr="00F33B7A">
        <w:trPr>
          <w:trHeight w:val="1477"/>
        </w:trPr>
        <w:tc>
          <w:tcPr>
            <w:tcW w:w="2183" w:type="dxa"/>
          </w:tcPr>
          <w:p w:rsidR="00F33B7A" w:rsidRPr="0023240D" w:rsidRDefault="00F33B7A" w:rsidP="00F33B7A">
            <w:pPr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23240D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5918" w:type="dxa"/>
          </w:tcPr>
          <w:p w:rsidR="00F33B7A" w:rsidRPr="0023240D" w:rsidRDefault="00F33B7A" w:rsidP="00F33B7A">
            <w:pPr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23240D">
              <w:rPr>
                <w:rFonts w:ascii="Times New Roman" w:hAnsi="Times New Roman"/>
                <w:sz w:val="24"/>
                <w:szCs w:val="24"/>
              </w:rPr>
              <w:t xml:space="preserve">Включение в репертуар несложных произведений крупной формы и полифонии. Изучение различных по стилям и жанрам произведений.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23240D">
              <w:rPr>
                <w:rFonts w:ascii="Times New Roman" w:hAnsi="Times New Roman"/>
                <w:sz w:val="24"/>
                <w:szCs w:val="24"/>
              </w:rPr>
              <w:t>Подготовка итоговой программы.</w:t>
            </w:r>
          </w:p>
        </w:tc>
        <w:tc>
          <w:tcPr>
            <w:tcW w:w="1304" w:type="dxa"/>
          </w:tcPr>
          <w:p w:rsidR="00F33B7A" w:rsidRPr="0023240D" w:rsidRDefault="00F33B7A" w:rsidP="00F33B7A">
            <w:pPr>
              <w:ind w:left="-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33B7A" w:rsidTr="00F33B7A">
        <w:trPr>
          <w:trHeight w:val="1762"/>
        </w:trPr>
        <w:tc>
          <w:tcPr>
            <w:tcW w:w="2183" w:type="dxa"/>
          </w:tcPr>
          <w:p w:rsidR="00F33B7A" w:rsidRPr="0023240D" w:rsidRDefault="00F33B7A" w:rsidP="00F33B7A">
            <w:pPr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75328C">
              <w:rPr>
                <w:rFonts w:ascii="Times New Roman" w:hAnsi="Times New Roman"/>
                <w:sz w:val="24"/>
                <w:szCs w:val="24"/>
              </w:rPr>
              <w:lastRenderedPageBreak/>
              <w:t>4 четверть</w:t>
            </w:r>
          </w:p>
        </w:tc>
        <w:tc>
          <w:tcPr>
            <w:tcW w:w="5918" w:type="dxa"/>
          </w:tcPr>
          <w:p w:rsidR="00F33B7A" w:rsidRPr="0023240D" w:rsidRDefault="00F33B7A" w:rsidP="00F33B7A">
            <w:pPr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75328C">
              <w:rPr>
                <w:rFonts w:ascii="Times New Roman" w:hAnsi="Times New Roman"/>
                <w:sz w:val="24"/>
                <w:szCs w:val="24"/>
              </w:rPr>
              <w:t>Дальнейшее развитие штриховой техники, развитие мелкой техники. Совершенствование техники аккордовой игры. Произведения зарубежной и русской классики, обработки народных песен и танцев.  Итоговая аттестация.</w:t>
            </w:r>
          </w:p>
        </w:tc>
        <w:tc>
          <w:tcPr>
            <w:tcW w:w="1304" w:type="dxa"/>
          </w:tcPr>
          <w:p w:rsidR="00F33B7A" w:rsidRDefault="00F33B7A" w:rsidP="00F33B7A">
            <w:pPr>
              <w:ind w:left="-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33B7A" w:rsidTr="00F33B7A">
        <w:trPr>
          <w:trHeight w:val="975"/>
        </w:trPr>
        <w:tc>
          <w:tcPr>
            <w:tcW w:w="2183" w:type="dxa"/>
          </w:tcPr>
          <w:p w:rsidR="00F33B7A" w:rsidRPr="0075328C" w:rsidRDefault="00F33B7A" w:rsidP="00F33B7A">
            <w:pPr>
              <w:ind w:left="-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918" w:type="dxa"/>
          </w:tcPr>
          <w:p w:rsidR="00F33B7A" w:rsidRPr="0075328C" w:rsidRDefault="00F33B7A" w:rsidP="00F33B7A">
            <w:pPr>
              <w:ind w:left="-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33B7A" w:rsidRDefault="00F33B7A" w:rsidP="00F33B7A">
            <w:pPr>
              <w:ind w:left="-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F33B7A" w:rsidRPr="00F33B7A" w:rsidRDefault="00F33B7A" w:rsidP="00F33B7A">
      <w:pPr>
        <w:rPr>
          <w:rFonts w:ascii="Times New Roman" w:hAnsi="Times New Roman"/>
          <w:sz w:val="24"/>
          <w:szCs w:val="24"/>
          <w:lang w:val="en-US"/>
        </w:rPr>
      </w:pPr>
    </w:p>
    <w:p w:rsidR="00F33B7A" w:rsidRPr="0075328C" w:rsidRDefault="00F33B7A" w:rsidP="00F33B7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5328C">
        <w:rPr>
          <w:rFonts w:ascii="Times New Roman" w:hAnsi="Times New Roman"/>
          <w:b/>
          <w:bCs/>
          <w:sz w:val="28"/>
          <w:szCs w:val="28"/>
        </w:rPr>
        <w:t>Четвертый год обучения</w:t>
      </w:r>
    </w:p>
    <w:p w:rsidR="00F33B7A" w:rsidRPr="0075328C" w:rsidRDefault="00F33B7A" w:rsidP="00F33B7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5328C">
        <w:rPr>
          <w:rFonts w:ascii="Times New Roman" w:hAnsi="Times New Roman"/>
          <w:b/>
          <w:bCs/>
          <w:sz w:val="28"/>
          <w:szCs w:val="28"/>
        </w:rPr>
        <w:t>I полугодие</w:t>
      </w:r>
    </w:p>
    <w:tbl>
      <w:tblPr>
        <w:tblW w:w="958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8"/>
        <w:gridCol w:w="6143"/>
        <w:gridCol w:w="1244"/>
      </w:tblGrid>
      <w:tr w:rsidR="00F33B7A" w:rsidTr="00F33B7A">
        <w:trPr>
          <w:trHeight w:val="1282"/>
        </w:trPr>
        <w:tc>
          <w:tcPr>
            <w:tcW w:w="2198" w:type="dxa"/>
          </w:tcPr>
          <w:p w:rsidR="00F33B7A" w:rsidRDefault="00F33B7A" w:rsidP="00F33B7A">
            <w:pPr>
              <w:spacing w:after="0"/>
              <w:ind w:left="-9"/>
              <w:rPr>
                <w:rFonts w:ascii="Times New Roman" w:hAnsi="Times New Roman"/>
                <w:sz w:val="24"/>
                <w:szCs w:val="24"/>
              </w:rPr>
            </w:pPr>
            <w:r w:rsidRPr="0075328C">
              <w:rPr>
                <w:rFonts w:ascii="Times New Roman" w:hAnsi="Times New Roman"/>
                <w:sz w:val="24"/>
                <w:szCs w:val="24"/>
              </w:rPr>
              <w:t>Календарные сроки</w:t>
            </w:r>
          </w:p>
          <w:p w:rsidR="00F33B7A" w:rsidRDefault="00F33B7A" w:rsidP="00F33B7A">
            <w:pPr>
              <w:ind w:left="-9"/>
              <w:rPr>
                <w:rFonts w:ascii="Times New Roman" w:hAnsi="Times New Roman"/>
                <w:sz w:val="24"/>
                <w:szCs w:val="24"/>
              </w:rPr>
            </w:pPr>
          </w:p>
          <w:p w:rsidR="00F33B7A" w:rsidRDefault="00F33B7A" w:rsidP="00F33B7A">
            <w:pPr>
              <w:ind w:left="-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3" w:type="dxa"/>
          </w:tcPr>
          <w:p w:rsidR="00F33B7A" w:rsidRDefault="00F33B7A" w:rsidP="00F33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28C">
              <w:rPr>
                <w:rFonts w:ascii="Times New Roman" w:hAnsi="Times New Roman"/>
                <w:sz w:val="24"/>
                <w:szCs w:val="24"/>
              </w:rPr>
              <w:t>Темы и содержание занятий</w:t>
            </w:r>
          </w:p>
          <w:p w:rsidR="00F33B7A" w:rsidRDefault="00F33B7A" w:rsidP="00F33B7A">
            <w:pPr>
              <w:ind w:left="-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F33B7A" w:rsidRDefault="00F33B7A" w:rsidP="00F33B7A">
            <w:pPr>
              <w:rPr>
                <w:rFonts w:ascii="Times New Roman" w:hAnsi="Times New Roman"/>
                <w:sz w:val="24"/>
                <w:szCs w:val="24"/>
              </w:rPr>
            </w:pPr>
            <w:r w:rsidRPr="0075328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  <w:p w:rsidR="00F33B7A" w:rsidRDefault="00F33B7A" w:rsidP="00F33B7A">
            <w:pPr>
              <w:ind w:left="-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B7A" w:rsidTr="00F33B7A">
        <w:trPr>
          <w:trHeight w:val="1200"/>
        </w:trPr>
        <w:tc>
          <w:tcPr>
            <w:tcW w:w="2198" w:type="dxa"/>
          </w:tcPr>
          <w:p w:rsidR="00F33B7A" w:rsidRDefault="00F33B7A" w:rsidP="00F33B7A">
            <w:pPr>
              <w:ind w:left="-9"/>
              <w:rPr>
                <w:rFonts w:ascii="Times New Roman" w:hAnsi="Times New Roman"/>
                <w:sz w:val="24"/>
                <w:szCs w:val="24"/>
              </w:rPr>
            </w:pPr>
            <w:r w:rsidRPr="0075328C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6143" w:type="dxa"/>
          </w:tcPr>
          <w:p w:rsidR="00F33B7A" w:rsidRDefault="00F33B7A" w:rsidP="00F33B7A">
            <w:pPr>
              <w:ind w:left="-9"/>
              <w:rPr>
                <w:rFonts w:ascii="Times New Roman" w:hAnsi="Times New Roman"/>
                <w:sz w:val="24"/>
                <w:szCs w:val="24"/>
              </w:rPr>
            </w:pPr>
            <w:r w:rsidRPr="0075328C">
              <w:rPr>
                <w:rFonts w:ascii="Times New Roman" w:hAnsi="Times New Roman"/>
                <w:sz w:val="24"/>
                <w:szCs w:val="24"/>
              </w:rPr>
              <w:t>Дальнейшее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28C">
              <w:rPr>
                <w:rFonts w:ascii="Times New Roman" w:hAnsi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28C">
              <w:rPr>
                <w:rFonts w:ascii="Times New Roman" w:hAnsi="Times New Roman"/>
                <w:sz w:val="24"/>
                <w:szCs w:val="24"/>
              </w:rPr>
              <w:t xml:space="preserve">штриховой </w:t>
            </w:r>
            <w:r w:rsidRPr="0075328C">
              <w:rPr>
                <w:rFonts w:ascii="Times New Roman" w:hAnsi="Times New Roman"/>
                <w:sz w:val="24"/>
                <w:szCs w:val="24"/>
              </w:rPr>
              <w:tab/>
              <w:t xml:space="preserve">техники и пальцевой техники правой и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5328C">
              <w:rPr>
                <w:rFonts w:ascii="Times New Roman" w:hAnsi="Times New Roman"/>
                <w:sz w:val="24"/>
                <w:szCs w:val="24"/>
              </w:rPr>
              <w:t xml:space="preserve">евой рук. Работа над качеством </w:t>
            </w:r>
            <w:proofErr w:type="spellStart"/>
            <w:r w:rsidRPr="0075328C">
              <w:rPr>
                <w:rFonts w:ascii="Times New Roman" w:hAnsi="Times New Roman"/>
                <w:sz w:val="24"/>
                <w:szCs w:val="24"/>
              </w:rPr>
              <w:t>звукоизвлечения</w:t>
            </w:r>
            <w:proofErr w:type="spellEnd"/>
            <w:r w:rsidRPr="0075328C">
              <w:rPr>
                <w:rFonts w:ascii="Times New Roman" w:hAnsi="Times New Roman"/>
                <w:sz w:val="24"/>
                <w:szCs w:val="24"/>
              </w:rPr>
              <w:t>, точностью интонации.</w:t>
            </w:r>
          </w:p>
        </w:tc>
        <w:tc>
          <w:tcPr>
            <w:tcW w:w="1244" w:type="dxa"/>
          </w:tcPr>
          <w:p w:rsidR="00F33B7A" w:rsidRDefault="00F33B7A" w:rsidP="00F33B7A">
            <w:pPr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33B7A" w:rsidTr="00F33B7A">
        <w:trPr>
          <w:trHeight w:val="1338"/>
        </w:trPr>
        <w:tc>
          <w:tcPr>
            <w:tcW w:w="2198" w:type="dxa"/>
          </w:tcPr>
          <w:p w:rsidR="00F33B7A" w:rsidRPr="0075328C" w:rsidRDefault="00F33B7A" w:rsidP="00F33B7A">
            <w:pPr>
              <w:ind w:left="-9"/>
              <w:rPr>
                <w:rFonts w:ascii="Times New Roman" w:hAnsi="Times New Roman"/>
                <w:sz w:val="24"/>
                <w:szCs w:val="24"/>
              </w:rPr>
            </w:pPr>
            <w:r w:rsidRPr="00DD4475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6143" w:type="dxa"/>
          </w:tcPr>
          <w:p w:rsidR="00F33B7A" w:rsidRPr="0075328C" w:rsidRDefault="00F33B7A" w:rsidP="00F33B7A">
            <w:pPr>
              <w:ind w:left="-9"/>
              <w:rPr>
                <w:rFonts w:ascii="Times New Roman" w:hAnsi="Times New Roman"/>
                <w:sz w:val="24"/>
                <w:szCs w:val="24"/>
              </w:rPr>
            </w:pPr>
            <w:r w:rsidRPr="00DD4475">
              <w:rPr>
                <w:rFonts w:ascii="Times New Roman" w:hAnsi="Times New Roman"/>
                <w:sz w:val="24"/>
                <w:szCs w:val="24"/>
              </w:rPr>
              <w:t xml:space="preserve">Этюды на различные виды техники. Работа над навыками чтения с листа. Учащиеся должны: продолжить совершенствование техники штрихов легато, стаккато, развить технику левой руки  </w:t>
            </w:r>
          </w:p>
        </w:tc>
        <w:tc>
          <w:tcPr>
            <w:tcW w:w="1244" w:type="dxa"/>
          </w:tcPr>
          <w:p w:rsidR="00F33B7A" w:rsidRDefault="00F33B7A" w:rsidP="00F33B7A">
            <w:pPr>
              <w:ind w:left="-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F33B7A" w:rsidRDefault="00F33B7A" w:rsidP="00F33B7A">
      <w:pPr>
        <w:rPr>
          <w:rFonts w:ascii="Times New Roman" w:hAnsi="Times New Roman"/>
          <w:sz w:val="24"/>
          <w:szCs w:val="24"/>
        </w:rPr>
      </w:pPr>
    </w:p>
    <w:p w:rsidR="00F33B7A" w:rsidRDefault="00F33B7A" w:rsidP="00F33B7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D4475">
        <w:rPr>
          <w:rFonts w:ascii="Times New Roman" w:hAnsi="Times New Roman"/>
          <w:b/>
          <w:bCs/>
          <w:sz w:val="28"/>
          <w:szCs w:val="28"/>
        </w:rPr>
        <w:t>II полугодие</w:t>
      </w:r>
    </w:p>
    <w:tbl>
      <w:tblPr>
        <w:tblW w:w="9458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3"/>
        <w:gridCol w:w="6090"/>
        <w:gridCol w:w="1155"/>
      </w:tblGrid>
      <w:tr w:rsidR="00F33B7A" w:rsidTr="00F33B7A">
        <w:trPr>
          <w:trHeight w:val="1320"/>
        </w:trPr>
        <w:tc>
          <w:tcPr>
            <w:tcW w:w="2213" w:type="dxa"/>
          </w:tcPr>
          <w:p w:rsidR="00F33B7A" w:rsidRPr="00DD4475" w:rsidRDefault="00F33B7A" w:rsidP="00F33B7A">
            <w:pPr>
              <w:rPr>
                <w:rFonts w:ascii="Times New Roman" w:hAnsi="Times New Roman"/>
                <w:sz w:val="24"/>
                <w:szCs w:val="24"/>
              </w:rPr>
            </w:pPr>
            <w:r w:rsidRPr="00DD4475">
              <w:rPr>
                <w:rFonts w:ascii="Times New Roman" w:hAnsi="Times New Roman"/>
                <w:sz w:val="24"/>
                <w:szCs w:val="24"/>
              </w:rPr>
              <w:t>Календарные сроки</w:t>
            </w:r>
          </w:p>
        </w:tc>
        <w:tc>
          <w:tcPr>
            <w:tcW w:w="6090" w:type="dxa"/>
          </w:tcPr>
          <w:p w:rsidR="00F33B7A" w:rsidRPr="00DD4475" w:rsidRDefault="00F33B7A" w:rsidP="00F33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475">
              <w:rPr>
                <w:rFonts w:ascii="Times New Roman" w:hAnsi="Times New Roman"/>
                <w:sz w:val="24"/>
                <w:szCs w:val="24"/>
              </w:rPr>
              <w:t>Темы и содержание занятий</w:t>
            </w:r>
          </w:p>
        </w:tc>
        <w:tc>
          <w:tcPr>
            <w:tcW w:w="1155" w:type="dxa"/>
          </w:tcPr>
          <w:p w:rsidR="00F33B7A" w:rsidRPr="00DD4475" w:rsidRDefault="00F33B7A" w:rsidP="00F33B7A">
            <w:pPr>
              <w:rPr>
                <w:rFonts w:ascii="Times New Roman" w:hAnsi="Times New Roman"/>
                <w:sz w:val="24"/>
                <w:szCs w:val="24"/>
              </w:rPr>
            </w:pPr>
            <w:r w:rsidRPr="00DD447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F33B7A" w:rsidTr="00F33B7A">
        <w:trPr>
          <w:trHeight w:val="3322"/>
        </w:trPr>
        <w:tc>
          <w:tcPr>
            <w:tcW w:w="2213" w:type="dxa"/>
          </w:tcPr>
          <w:p w:rsidR="00F33B7A" w:rsidRPr="00DD4475" w:rsidRDefault="00F33B7A" w:rsidP="00F33B7A">
            <w:pPr>
              <w:rPr>
                <w:rFonts w:ascii="Times New Roman" w:hAnsi="Times New Roman"/>
                <w:sz w:val="24"/>
                <w:szCs w:val="24"/>
              </w:rPr>
            </w:pPr>
            <w:r w:rsidRPr="00DD4475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6090" w:type="dxa"/>
          </w:tcPr>
          <w:p w:rsidR="00F33B7A" w:rsidRPr="00DD4475" w:rsidRDefault="00F33B7A" w:rsidP="00F33B7A">
            <w:pPr>
              <w:rPr>
                <w:rFonts w:ascii="Times New Roman" w:hAnsi="Times New Roman"/>
                <w:sz w:val="24"/>
                <w:szCs w:val="24"/>
              </w:rPr>
            </w:pPr>
            <w:r w:rsidRPr="00DD4475">
              <w:rPr>
                <w:rFonts w:ascii="Times New Roman" w:hAnsi="Times New Roman"/>
                <w:sz w:val="24"/>
                <w:szCs w:val="24"/>
              </w:rPr>
              <w:t xml:space="preserve">Дальнейшая работа над развитием </w:t>
            </w:r>
            <w:proofErr w:type="spellStart"/>
            <w:r w:rsidRPr="00DD4475">
              <w:rPr>
                <w:rFonts w:ascii="Times New Roman" w:hAnsi="Times New Roman"/>
                <w:sz w:val="24"/>
                <w:szCs w:val="24"/>
              </w:rPr>
              <w:t>музыкальнообразного</w:t>
            </w:r>
            <w:proofErr w:type="spellEnd"/>
            <w:r w:rsidRPr="00DD4475">
              <w:rPr>
                <w:rFonts w:ascii="Times New Roman" w:hAnsi="Times New Roman"/>
                <w:sz w:val="24"/>
                <w:szCs w:val="24"/>
              </w:rPr>
              <w:t xml:space="preserve"> мышления. Углубление работы над качеством звучания, повышение критерия его оценки. Совершенствование комплексного фундамента исполнительского процесса, который был сформирован на предыдущем этапе.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4475">
              <w:rPr>
                <w:rFonts w:ascii="Times New Roman" w:hAnsi="Times New Roman"/>
                <w:sz w:val="24"/>
                <w:szCs w:val="24"/>
              </w:rPr>
              <w:t xml:space="preserve">Работа над качеством </w:t>
            </w:r>
            <w:proofErr w:type="spellStart"/>
            <w:r w:rsidRPr="00DD4475">
              <w:rPr>
                <w:rFonts w:ascii="Times New Roman" w:hAnsi="Times New Roman"/>
                <w:sz w:val="24"/>
                <w:szCs w:val="24"/>
              </w:rPr>
              <w:t>звукоизвлечения</w:t>
            </w:r>
            <w:proofErr w:type="spellEnd"/>
            <w:r w:rsidRPr="00DD4475">
              <w:rPr>
                <w:rFonts w:ascii="Times New Roman" w:hAnsi="Times New Roman"/>
                <w:sz w:val="24"/>
                <w:szCs w:val="24"/>
              </w:rPr>
              <w:t xml:space="preserve">, образно-художественным </w:t>
            </w:r>
            <w:r w:rsidRPr="00DD4475">
              <w:rPr>
                <w:rFonts w:ascii="Times New Roman" w:hAnsi="Times New Roman"/>
                <w:sz w:val="24"/>
                <w:szCs w:val="24"/>
              </w:rPr>
              <w:tab/>
              <w:t xml:space="preserve">мышлением </w:t>
            </w:r>
            <w:r w:rsidRPr="00DD4475">
              <w:rPr>
                <w:rFonts w:ascii="Times New Roman" w:hAnsi="Times New Roman"/>
                <w:sz w:val="24"/>
                <w:szCs w:val="24"/>
              </w:rPr>
              <w:tab/>
              <w:t xml:space="preserve">учащегося, выразительностью исполнения. Подвижные пьесы и пьесы программного содержания.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DD4475">
              <w:rPr>
                <w:rFonts w:ascii="Times New Roman" w:hAnsi="Times New Roman"/>
                <w:sz w:val="24"/>
                <w:szCs w:val="24"/>
              </w:rPr>
              <w:t>Подготовка итоговой программы.</w:t>
            </w:r>
          </w:p>
        </w:tc>
        <w:tc>
          <w:tcPr>
            <w:tcW w:w="1155" w:type="dxa"/>
          </w:tcPr>
          <w:p w:rsidR="00F33B7A" w:rsidRPr="00DD4475" w:rsidRDefault="00F33B7A" w:rsidP="00F33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33B7A" w:rsidTr="00F33B7A">
        <w:trPr>
          <w:trHeight w:val="2032"/>
        </w:trPr>
        <w:tc>
          <w:tcPr>
            <w:tcW w:w="2213" w:type="dxa"/>
          </w:tcPr>
          <w:p w:rsidR="00F33B7A" w:rsidRPr="00DD4475" w:rsidRDefault="00F33B7A" w:rsidP="00F33B7A">
            <w:pPr>
              <w:rPr>
                <w:rFonts w:ascii="Times New Roman" w:hAnsi="Times New Roman"/>
                <w:sz w:val="24"/>
                <w:szCs w:val="24"/>
              </w:rPr>
            </w:pPr>
            <w:r w:rsidRPr="00DD4475">
              <w:rPr>
                <w:rFonts w:ascii="Times New Roman" w:hAnsi="Times New Roman"/>
                <w:sz w:val="24"/>
                <w:szCs w:val="24"/>
              </w:rPr>
              <w:lastRenderedPageBreak/>
              <w:t>4 четверть</w:t>
            </w:r>
          </w:p>
        </w:tc>
        <w:tc>
          <w:tcPr>
            <w:tcW w:w="6090" w:type="dxa"/>
          </w:tcPr>
          <w:p w:rsidR="00F33B7A" w:rsidRPr="00DD4475" w:rsidRDefault="00F33B7A" w:rsidP="00F33B7A">
            <w:pPr>
              <w:rPr>
                <w:rFonts w:ascii="Times New Roman" w:hAnsi="Times New Roman"/>
                <w:sz w:val="24"/>
                <w:szCs w:val="24"/>
              </w:rPr>
            </w:pPr>
            <w:r w:rsidRPr="00DD4475">
              <w:rPr>
                <w:rFonts w:ascii="Times New Roman" w:hAnsi="Times New Roman"/>
                <w:sz w:val="24"/>
                <w:szCs w:val="24"/>
              </w:rPr>
              <w:t xml:space="preserve">Продолжение работы по формированию постановочных и двигательно-игровых навыков. Качественное исполнение приемов </w:t>
            </w:r>
            <w:proofErr w:type="spellStart"/>
            <w:r w:rsidRPr="00DD4475">
              <w:rPr>
                <w:rFonts w:ascii="Times New Roman" w:hAnsi="Times New Roman"/>
                <w:sz w:val="24"/>
                <w:szCs w:val="24"/>
              </w:rPr>
              <w:t>звукоизвлечения</w:t>
            </w:r>
            <w:proofErr w:type="spellEnd"/>
            <w:r w:rsidRPr="00DD4475">
              <w:rPr>
                <w:rFonts w:ascii="Times New Roman" w:hAnsi="Times New Roman"/>
                <w:sz w:val="24"/>
                <w:szCs w:val="24"/>
              </w:rPr>
              <w:t xml:space="preserve">. Дальнейшее развитие музыкально-образного мышления, работа над яркостью и выразительностью исполнения.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D4475">
              <w:rPr>
                <w:rFonts w:ascii="Times New Roman" w:hAnsi="Times New Roman"/>
                <w:sz w:val="24"/>
                <w:szCs w:val="24"/>
              </w:rPr>
              <w:t>Итоговая аттестация.</w:t>
            </w:r>
          </w:p>
        </w:tc>
        <w:tc>
          <w:tcPr>
            <w:tcW w:w="1155" w:type="dxa"/>
          </w:tcPr>
          <w:p w:rsidR="00F33B7A" w:rsidRDefault="00F33B7A" w:rsidP="00F33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33B7A" w:rsidTr="00F33B7A">
        <w:trPr>
          <w:trHeight w:val="945"/>
        </w:trPr>
        <w:tc>
          <w:tcPr>
            <w:tcW w:w="2213" w:type="dxa"/>
          </w:tcPr>
          <w:p w:rsidR="00F33B7A" w:rsidRPr="00DD4475" w:rsidRDefault="00F33B7A" w:rsidP="00F33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090" w:type="dxa"/>
          </w:tcPr>
          <w:p w:rsidR="00F33B7A" w:rsidRPr="00DD4475" w:rsidRDefault="00F33B7A" w:rsidP="00F33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33B7A" w:rsidRDefault="00F33B7A" w:rsidP="00F33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F33B7A" w:rsidRDefault="00F33B7A" w:rsidP="00F33B7A">
      <w:pPr>
        <w:rPr>
          <w:rFonts w:ascii="Times New Roman" w:hAnsi="Times New Roman"/>
          <w:sz w:val="24"/>
          <w:szCs w:val="24"/>
        </w:rPr>
      </w:pPr>
    </w:p>
    <w:p w:rsidR="00F33B7A" w:rsidRPr="00B3184F" w:rsidRDefault="00F33B7A" w:rsidP="00F33B7A">
      <w:pPr>
        <w:jc w:val="both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При затратах учебного времени 68 часа в год </w:t>
      </w:r>
      <w:r>
        <w:rPr>
          <w:rFonts w:ascii="Times New Roman" w:hAnsi="Times New Roman"/>
          <w:sz w:val="26"/>
          <w:szCs w:val="26"/>
        </w:rPr>
        <w:t xml:space="preserve"> (в зависимости от годового </w:t>
      </w:r>
      <w:r w:rsidRPr="00B3184F">
        <w:rPr>
          <w:rFonts w:ascii="Times New Roman" w:hAnsi="Times New Roman"/>
          <w:sz w:val="26"/>
          <w:szCs w:val="26"/>
        </w:rPr>
        <w:t>календарного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184F">
        <w:rPr>
          <w:rFonts w:ascii="Times New Roman" w:hAnsi="Times New Roman"/>
          <w:sz w:val="26"/>
          <w:szCs w:val="26"/>
        </w:rPr>
        <w:t>учебного графика) возможны изменения</w:t>
      </w:r>
      <w:r>
        <w:rPr>
          <w:rFonts w:ascii="Times New Roman" w:hAnsi="Times New Roman"/>
          <w:sz w:val="26"/>
          <w:szCs w:val="26"/>
        </w:rPr>
        <w:t xml:space="preserve"> в объёме часов на изучение тем</w:t>
      </w:r>
      <w:r w:rsidRPr="00B3184F">
        <w:rPr>
          <w:rFonts w:ascii="Times New Roman" w:hAnsi="Times New Roman"/>
          <w:sz w:val="26"/>
          <w:szCs w:val="26"/>
        </w:rPr>
        <w:t>.</w:t>
      </w:r>
    </w:p>
    <w:p w:rsidR="00F33B7A" w:rsidRPr="00B3184F" w:rsidRDefault="00F33B7A" w:rsidP="00F33B7A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3184F">
        <w:rPr>
          <w:rFonts w:ascii="Times New Roman" w:hAnsi="Times New Roman"/>
          <w:b/>
          <w:bCs/>
          <w:sz w:val="26"/>
          <w:szCs w:val="26"/>
        </w:rPr>
        <w:t>Годовые требования</w:t>
      </w:r>
    </w:p>
    <w:p w:rsidR="00F33B7A" w:rsidRPr="00B3184F" w:rsidRDefault="00F33B7A" w:rsidP="00F33B7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Годовые требования содержат несколько вариантов примерных исполнительских</w:t>
      </w:r>
    </w:p>
    <w:p w:rsidR="00F33B7A" w:rsidRPr="00B3184F" w:rsidRDefault="00F33B7A" w:rsidP="00F33B7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программ, разработанных с учетом индивидуальных возможностей и интересов учащихся.</w:t>
      </w:r>
    </w:p>
    <w:p w:rsidR="00F33B7A" w:rsidRPr="00B3184F" w:rsidRDefault="00F33B7A" w:rsidP="00F33B7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Требования четвертого года обучения имеют несколько вариантов примерных</w:t>
      </w:r>
    </w:p>
    <w:p w:rsidR="00F33B7A" w:rsidRPr="00B3184F" w:rsidRDefault="00F33B7A" w:rsidP="00F33B7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исполнительских программ для различных групп учащихся с учетом индивидуальных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184F">
        <w:rPr>
          <w:rFonts w:ascii="Times New Roman" w:hAnsi="Times New Roman"/>
          <w:sz w:val="26"/>
          <w:szCs w:val="26"/>
        </w:rPr>
        <w:t>возрастных возможностей, а также планирования дальнейшего обучения игре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184F">
        <w:rPr>
          <w:rFonts w:ascii="Times New Roman" w:hAnsi="Times New Roman"/>
          <w:sz w:val="26"/>
          <w:szCs w:val="26"/>
        </w:rPr>
        <w:t>музыкальном инструменте.</w:t>
      </w:r>
    </w:p>
    <w:p w:rsidR="00F33B7A" w:rsidRDefault="00F33B7A" w:rsidP="00F33B7A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33B7A" w:rsidRPr="00B3184F" w:rsidRDefault="00F33B7A" w:rsidP="00F33B7A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3184F">
        <w:rPr>
          <w:rFonts w:ascii="Times New Roman" w:hAnsi="Times New Roman"/>
          <w:b/>
          <w:bCs/>
          <w:sz w:val="26"/>
          <w:szCs w:val="26"/>
        </w:rPr>
        <w:t>Первый год обучения</w:t>
      </w:r>
    </w:p>
    <w:p w:rsidR="00F33B7A" w:rsidRPr="00B3184F" w:rsidRDefault="00F33B7A" w:rsidP="00F33B7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Развитие музыкально-слуховых представлений и музыкально - образного мышления.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184F">
        <w:rPr>
          <w:rFonts w:ascii="Times New Roman" w:hAnsi="Times New Roman"/>
          <w:sz w:val="26"/>
          <w:szCs w:val="26"/>
        </w:rPr>
        <w:t>Ознакомление со звуковым диапазоном инструмента. Посадка и постановка рук,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184F">
        <w:rPr>
          <w:rFonts w:ascii="Times New Roman" w:hAnsi="Times New Roman"/>
          <w:sz w:val="26"/>
          <w:szCs w:val="26"/>
        </w:rPr>
        <w:t>организация двигательно-игровых навыков. Освоение нотной грамоты и чтение нот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184F">
        <w:rPr>
          <w:rFonts w:ascii="Times New Roman" w:hAnsi="Times New Roman"/>
          <w:sz w:val="26"/>
          <w:szCs w:val="26"/>
        </w:rPr>
        <w:t>первой и второй октавах. Освое</w:t>
      </w:r>
      <w:r>
        <w:rPr>
          <w:rFonts w:ascii="Times New Roman" w:hAnsi="Times New Roman"/>
          <w:sz w:val="26"/>
          <w:szCs w:val="26"/>
        </w:rPr>
        <w:t xml:space="preserve">ние элементов важнейших средств </w:t>
      </w:r>
      <w:r w:rsidRPr="00B3184F">
        <w:rPr>
          <w:rFonts w:ascii="Times New Roman" w:hAnsi="Times New Roman"/>
          <w:sz w:val="26"/>
          <w:szCs w:val="26"/>
        </w:rPr>
        <w:t>выразительности.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184F">
        <w:rPr>
          <w:rFonts w:ascii="Times New Roman" w:hAnsi="Times New Roman"/>
          <w:sz w:val="26"/>
          <w:szCs w:val="26"/>
        </w:rPr>
        <w:t>В течение учебного года педагог должен проработать с учеником 8-10 музыкальных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184F">
        <w:rPr>
          <w:rFonts w:ascii="Times New Roman" w:hAnsi="Times New Roman"/>
          <w:sz w:val="26"/>
          <w:szCs w:val="26"/>
        </w:rPr>
        <w:t>произведений: народные песни, пьесы песенного и танцевального характера, легкие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184F">
        <w:rPr>
          <w:rFonts w:ascii="Times New Roman" w:hAnsi="Times New Roman"/>
          <w:sz w:val="26"/>
          <w:szCs w:val="26"/>
        </w:rPr>
        <w:t>этюды и ансамбли с педагогом.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184F">
        <w:rPr>
          <w:rFonts w:ascii="Times New Roman" w:hAnsi="Times New Roman"/>
          <w:sz w:val="26"/>
          <w:szCs w:val="26"/>
        </w:rPr>
        <w:t>В качестве теоретического материала учащиеся начинают осваивать нотную грамоту: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184F">
        <w:rPr>
          <w:rFonts w:ascii="Times New Roman" w:hAnsi="Times New Roman"/>
          <w:sz w:val="26"/>
          <w:szCs w:val="26"/>
        </w:rPr>
        <w:t xml:space="preserve">современную систему линейной нотации, нотный стан, </w:t>
      </w:r>
      <w:r>
        <w:rPr>
          <w:rFonts w:ascii="Times New Roman" w:hAnsi="Times New Roman"/>
          <w:sz w:val="26"/>
          <w:szCs w:val="26"/>
        </w:rPr>
        <w:t>нотную запись</w:t>
      </w:r>
      <w:r w:rsidRPr="00B3184F">
        <w:rPr>
          <w:rFonts w:ascii="Times New Roman" w:hAnsi="Times New Roman"/>
          <w:sz w:val="26"/>
          <w:szCs w:val="26"/>
        </w:rPr>
        <w:t>; музыкальный звукоряд,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184F">
        <w:rPr>
          <w:rFonts w:ascii="Times New Roman" w:hAnsi="Times New Roman"/>
          <w:sz w:val="26"/>
          <w:szCs w:val="26"/>
        </w:rPr>
        <w:t>расположение нот на клавиатуре.</w:t>
      </w:r>
    </w:p>
    <w:p w:rsidR="00F33B7A" w:rsidRDefault="00F33B7A" w:rsidP="00F33B7A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33B7A" w:rsidRPr="00B3184F" w:rsidRDefault="00F33B7A" w:rsidP="00F33B7A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3184F">
        <w:rPr>
          <w:rFonts w:ascii="Times New Roman" w:hAnsi="Times New Roman"/>
          <w:b/>
          <w:bCs/>
          <w:sz w:val="26"/>
          <w:szCs w:val="26"/>
        </w:rPr>
        <w:t>Примерный репертуар для баяна, аккордеона:</w:t>
      </w:r>
    </w:p>
    <w:p w:rsidR="00F33B7A" w:rsidRPr="00B3184F" w:rsidRDefault="00F33B7A" w:rsidP="00F33B7A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3184F">
        <w:rPr>
          <w:rFonts w:ascii="Times New Roman" w:hAnsi="Times New Roman"/>
          <w:b/>
          <w:bCs/>
          <w:sz w:val="26"/>
          <w:szCs w:val="26"/>
        </w:rPr>
        <w:t>Рекомендуемый репертуарный список: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1. Русская прибаутка «Дон-дон»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2. Детская песенка «Петя барабанщик»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3. Детская песенка «Лошадки»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4. Детская песенка «Василёк».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lastRenderedPageBreak/>
        <w:t>5. Детская песенка «Шесть утят»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6. Детская песенка «Котик»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7. Детская песенка «Теремок»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8. О. </w:t>
      </w:r>
      <w:proofErr w:type="spellStart"/>
      <w:r w:rsidRPr="00B3184F">
        <w:rPr>
          <w:rFonts w:ascii="Times New Roman" w:hAnsi="Times New Roman"/>
          <w:sz w:val="26"/>
          <w:szCs w:val="26"/>
        </w:rPr>
        <w:t>Шплатова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«Умница»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9. О. </w:t>
      </w:r>
      <w:proofErr w:type="spellStart"/>
      <w:r w:rsidRPr="00B3184F">
        <w:rPr>
          <w:rFonts w:ascii="Times New Roman" w:hAnsi="Times New Roman"/>
          <w:sz w:val="26"/>
          <w:szCs w:val="26"/>
        </w:rPr>
        <w:t>Шплатова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«Снеговик»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10. Детская песенка «У кота»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11. Блага В. «Чудак»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12. </w:t>
      </w:r>
      <w:proofErr w:type="spellStart"/>
      <w:r w:rsidRPr="00B3184F">
        <w:rPr>
          <w:rFonts w:ascii="Times New Roman" w:hAnsi="Times New Roman"/>
          <w:sz w:val="26"/>
          <w:szCs w:val="26"/>
        </w:rPr>
        <w:t>Карасаев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В. «Елочка»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13. Иванов Аз. «Полька»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14. Р.н.п. «Петушок»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15. Р.н.п. «Скок-скок»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16. Р.н.п. «Лиса»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17. </w:t>
      </w:r>
      <w:proofErr w:type="spellStart"/>
      <w:r w:rsidRPr="00B3184F">
        <w:rPr>
          <w:rFonts w:ascii="Times New Roman" w:hAnsi="Times New Roman"/>
          <w:sz w:val="26"/>
          <w:szCs w:val="26"/>
        </w:rPr>
        <w:t>О.Шплатова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«Черепашка»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18. Р.н.п. «Я на горку шла»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19. Р.н.п. «Как под горкой под горой».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20. Р.н.п. «Заинька»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21. О. </w:t>
      </w:r>
      <w:proofErr w:type="spellStart"/>
      <w:r w:rsidRPr="00B3184F">
        <w:rPr>
          <w:rFonts w:ascii="Times New Roman" w:hAnsi="Times New Roman"/>
          <w:sz w:val="26"/>
          <w:szCs w:val="26"/>
        </w:rPr>
        <w:t>Шплатова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«Бобик»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22. Р.н.п. «Веселые гуси»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23. Р.н.п. «</w:t>
      </w:r>
      <w:proofErr w:type="gramStart"/>
      <w:r w:rsidRPr="00B3184F">
        <w:rPr>
          <w:rFonts w:ascii="Times New Roman" w:hAnsi="Times New Roman"/>
          <w:sz w:val="26"/>
          <w:szCs w:val="26"/>
        </w:rPr>
        <w:t>Во</w:t>
      </w:r>
      <w:proofErr w:type="gramEnd"/>
      <w:r w:rsidRPr="00B3184F">
        <w:rPr>
          <w:rFonts w:ascii="Times New Roman" w:hAnsi="Times New Roman"/>
          <w:sz w:val="26"/>
          <w:szCs w:val="26"/>
        </w:rPr>
        <w:t xml:space="preserve"> саду ли, в огороде»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24. М. </w:t>
      </w:r>
      <w:proofErr w:type="spellStart"/>
      <w:r w:rsidRPr="00B3184F">
        <w:rPr>
          <w:rFonts w:ascii="Times New Roman" w:hAnsi="Times New Roman"/>
          <w:sz w:val="26"/>
          <w:szCs w:val="26"/>
        </w:rPr>
        <w:t>Старокадомский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«Веселые путешественники»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25. У.н.п. «Птичка» (ансамбль)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26. Р.н.п. «Коровушка»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27. В. Калинников «Тень-тень» (ансамбль)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28. Д. </w:t>
      </w:r>
      <w:proofErr w:type="spellStart"/>
      <w:r w:rsidRPr="00B3184F">
        <w:rPr>
          <w:rFonts w:ascii="Times New Roman" w:hAnsi="Times New Roman"/>
          <w:sz w:val="26"/>
          <w:szCs w:val="26"/>
        </w:rPr>
        <w:t>Кабалевский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«Маленькая полька»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29. Д. </w:t>
      </w:r>
      <w:proofErr w:type="spellStart"/>
      <w:r w:rsidRPr="00B3184F">
        <w:rPr>
          <w:rFonts w:ascii="Times New Roman" w:hAnsi="Times New Roman"/>
          <w:sz w:val="26"/>
          <w:szCs w:val="26"/>
        </w:rPr>
        <w:t>Кабалевский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«Про Петю»</w:t>
      </w:r>
    </w:p>
    <w:p w:rsidR="00F33B7A" w:rsidRPr="00B3184F" w:rsidRDefault="00F33B7A" w:rsidP="00F33B7A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B3184F">
        <w:rPr>
          <w:rFonts w:ascii="Times New Roman" w:hAnsi="Times New Roman"/>
          <w:b/>
          <w:bCs/>
          <w:sz w:val="26"/>
          <w:szCs w:val="26"/>
        </w:rPr>
        <w:t>Рекомендуемые этюды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30. Черни К. «Этюд» </w:t>
      </w:r>
      <w:proofErr w:type="spellStart"/>
      <w:proofErr w:type="gramStart"/>
      <w:r w:rsidRPr="00B3184F">
        <w:rPr>
          <w:rFonts w:ascii="Times New Roman" w:hAnsi="Times New Roman"/>
          <w:sz w:val="26"/>
          <w:szCs w:val="26"/>
        </w:rPr>
        <w:t>С</w:t>
      </w:r>
      <w:proofErr w:type="gramEnd"/>
      <w:r w:rsidRPr="00B3184F">
        <w:rPr>
          <w:rFonts w:ascii="Times New Roman" w:hAnsi="Times New Roman"/>
          <w:sz w:val="26"/>
          <w:szCs w:val="26"/>
        </w:rPr>
        <w:t>-dur</w:t>
      </w:r>
      <w:proofErr w:type="spellEnd"/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31. В. Лушников Этюд </w:t>
      </w:r>
      <w:proofErr w:type="spellStart"/>
      <w:proofErr w:type="gramStart"/>
      <w:r w:rsidRPr="00B3184F">
        <w:rPr>
          <w:rFonts w:ascii="Times New Roman" w:hAnsi="Times New Roman"/>
          <w:sz w:val="26"/>
          <w:szCs w:val="26"/>
        </w:rPr>
        <w:t>С</w:t>
      </w:r>
      <w:proofErr w:type="gramEnd"/>
      <w:r w:rsidRPr="00B3184F">
        <w:rPr>
          <w:rFonts w:ascii="Times New Roman" w:hAnsi="Times New Roman"/>
          <w:sz w:val="26"/>
          <w:szCs w:val="26"/>
        </w:rPr>
        <w:t>-dur</w:t>
      </w:r>
      <w:proofErr w:type="spellEnd"/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32. Г. Шахов «Этюд» </w:t>
      </w:r>
      <w:proofErr w:type="spellStart"/>
      <w:r w:rsidRPr="00B3184F">
        <w:rPr>
          <w:rFonts w:ascii="Times New Roman" w:hAnsi="Times New Roman"/>
          <w:sz w:val="26"/>
          <w:szCs w:val="26"/>
        </w:rPr>
        <w:t>C-dur</w:t>
      </w:r>
      <w:proofErr w:type="spellEnd"/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33. </w:t>
      </w:r>
      <w:proofErr w:type="spellStart"/>
      <w:r w:rsidRPr="00B3184F">
        <w:rPr>
          <w:rFonts w:ascii="Times New Roman" w:hAnsi="Times New Roman"/>
          <w:sz w:val="26"/>
          <w:szCs w:val="26"/>
        </w:rPr>
        <w:t>Лондонов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П. «Этюд» </w:t>
      </w:r>
      <w:proofErr w:type="spellStart"/>
      <w:r w:rsidRPr="00B3184F">
        <w:rPr>
          <w:rFonts w:ascii="Times New Roman" w:hAnsi="Times New Roman"/>
          <w:sz w:val="26"/>
          <w:szCs w:val="26"/>
        </w:rPr>
        <w:t>C-dur</w:t>
      </w:r>
      <w:proofErr w:type="spellEnd"/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34. А.Иванов «Этюд» </w:t>
      </w:r>
      <w:proofErr w:type="spellStart"/>
      <w:r w:rsidRPr="00B3184F">
        <w:rPr>
          <w:rFonts w:ascii="Times New Roman" w:hAnsi="Times New Roman"/>
          <w:sz w:val="26"/>
          <w:szCs w:val="26"/>
        </w:rPr>
        <w:t>C-dur</w:t>
      </w:r>
      <w:proofErr w:type="spellEnd"/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35. </w:t>
      </w:r>
      <w:proofErr w:type="spellStart"/>
      <w:r w:rsidRPr="00B3184F">
        <w:rPr>
          <w:rFonts w:ascii="Times New Roman" w:hAnsi="Times New Roman"/>
          <w:sz w:val="26"/>
          <w:szCs w:val="26"/>
        </w:rPr>
        <w:t>Чернявский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Е. «Этюд» </w:t>
      </w:r>
      <w:proofErr w:type="spellStart"/>
      <w:r w:rsidRPr="00B3184F">
        <w:rPr>
          <w:rFonts w:ascii="Times New Roman" w:hAnsi="Times New Roman"/>
          <w:sz w:val="26"/>
          <w:szCs w:val="26"/>
        </w:rPr>
        <w:t>C-dur</w:t>
      </w:r>
      <w:proofErr w:type="spellEnd"/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36. Р. </w:t>
      </w:r>
      <w:proofErr w:type="spellStart"/>
      <w:r w:rsidRPr="00B3184F">
        <w:rPr>
          <w:rFonts w:ascii="Times New Roman" w:hAnsi="Times New Roman"/>
          <w:sz w:val="26"/>
          <w:szCs w:val="26"/>
        </w:rPr>
        <w:t>Бажилин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«Этюд» </w:t>
      </w:r>
      <w:proofErr w:type="spellStart"/>
      <w:r w:rsidRPr="00B3184F">
        <w:rPr>
          <w:rFonts w:ascii="Times New Roman" w:hAnsi="Times New Roman"/>
          <w:sz w:val="26"/>
          <w:szCs w:val="26"/>
        </w:rPr>
        <w:t>C-dur</w:t>
      </w:r>
      <w:proofErr w:type="spellEnd"/>
    </w:p>
    <w:p w:rsidR="00F33B7A" w:rsidRPr="00B3184F" w:rsidRDefault="00F33B7A" w:rsidP="00F33B7A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B3184F">
        <w:rPr>
          <w:rFonts w:ascii="Times New Roman" w:hAnsi="Times New Roman"/>
          <w:b/>
          <w:bCs/>
          <w:sz w:val="26"/>
          <w:szCs w:val="26"/>
        </w:rPr>
        <w:t>Рекомендуемые ансамбли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37. Обр. А. </w:t>
      </w:r>
      <w:proofErr w:type="spellStart"/>
      <w:r w:rsidRPr="00B3184F">
        <w:rPr>
          <w:rFonts w:ascii="Times New Roman" w:hAnsi="Times New Roman"/>
          <w:sz w:val="26"/>
          <w:szCs w:val="26"/>
        </w:rPr>
        <w:t>Крылусова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Р.н.п. «В хороводе»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 38. М. </w:t>
      </w:r>
      <w:proofErr w:type="gramStart"/>
      <w:r w:rsidRPr="00B3184F">
        <w:rPr>
          <w:rFonts w:ascii="Times New Roman" w:hAnsi="Times New Roman"/>
          <w:sz w:val="26"/>
          <w:szCs w:val="26"/>
        </w:rPr>
        <w:t>Иорданский</w:t>
      </w:r>
      <w:proofErr w:type="gramEnd"/>
      <w:r w:rsidRPr="00B3184F">
        <w:rPr>
          <w:rFonts w:ascii="Times New Roman" w:hAnsi="Times New Roman"/>
          <w:sz w:val="26"/>
          <w:szCs w:val="26"/>
        </w:rPr>
        <w:t xml:space="preserve"> «Голубые санки»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 39. Обр. Д. Самойлова Р.н.п. «На горе – то калина»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 40. Н. Чайкин «Полька»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И другие произведения соответствующего уровня сложности, включая несложные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ансамбли.</w:t>
      </w:r>
    </w:p>
    <w:p w:rsidR="00F33B7A" w:rsidRPr="00B3184F" w:rsidRDefault="00F33B7A" w:rsidP="00F33B7A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B3184F">
        <w:rPr>
          <w:rFonts w:ascii="Times New Roman" w:hAnsi="Times New Roman"/>
          <w:b/>
          <w:bCs/>
          <w:sz w:val="26"/>
          <w:szCs w:val="26"/>
        </w:rPr>
        <w:t>Примерные исполнительские программы</w:t>
      </w:r>
    </w:p>
    <w:p w:rsidR="00F33B7A" w:rsidRPr="00B3184F" w:rsidRDefault="00F33B7A" w:rsidP="00F33B7A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B3184F">
        <w:rPr>
          <w:rFonts w:ascii="Times New Roman" w:hAnsi="Times New Roman"/>
          <w:b/>
          <w:bCs/>
          <w:sz w:val="26"/>
          <w:szCs w:val="26"/>
        </w:rPr>
        <w:t>1 Вариант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lastRenderedPageBreak/>
        <w:t>Детская песенка «У кота»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Детская песенка «Василёк».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В. Калинников «Тень-тень»</w:t>
      </w:r>
    </w:p>
    <w:p w:rsidR="00F33B7A" w:rsidRPr="00B3184F" w:rsidRDefault="00F33B7A" w:rsidP="00F33B7A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B3184F">
        <w:rPr>
          <w:rFonts w:ascii="Times New Roman" w:hAnsi="Times New Roman"/>
          <w:b/>
          <w:bCs/>
          <w:sz w:val="26"/>
          <w:szCs w:val="26"/>
        </w:rPr>
        <w:t>2 Вариант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Д. </w:t>
      </w:r>
      <w:proofErr w:type="spellStart"/>
      <w:r w:rsidRPr="00B3184F">
        <w:rPr>
          <w:rFonts w:ascii="Times New Roman" w:hAnsi="Times New Roman"/>
          <w:sz w:val="26"/>
          <w:szCs w:val="26"/>
        </w:rPr>
        <w:t>Кабалевский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«Маленькая полька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Р.н.п. «Веселые гуси»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Р.н.п. «</w:t>
      </w:r>
      <w:proofErr w:type="gramStart"/>
      <w:r w:rsidRPr="00B3184F">
        <w:rPr>
          <w:rFonts w:ascii="Times New Roman" w:hAnsi="Times New Roman"/>
          <w:sz w:val="26"/>
          <w:szCs w:val="26"/>
        </w:rPr>
        <w:t>Во</w:t>
      </w:r>
      <w:proofErr w:type="gramEnd"/>
      <w:r w:rsidRPr="00B3184F">
        <w:rPr>
          <w:rFonts w:ascii="Times New Roman" w:hAnsi="Times New Roman"/>
          <w:sz w:val="26"/>
          <w:szCs w:val="26"/>
        </w:rPr>
        <w:t xml:space="preserve"> саду ли, в огороде»</w:t>
      </w:r>
    </w:p>
    <w:p w:rsidR="00F33B7A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По окончании первого года обучения сформированы следующие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знания, умения, навыки.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Учащийся: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- знает строение инструмента;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- умеет правильно держать инструмент;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- соблюдает постановку исполнительского аппарата;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- владеет приемами </w:t>
      </w:r>
      <w:proofErr w:type="spellStart"/>
      <w:r w:rsidRPr="00B3184F">
        <w:rPr>
          <w:rFonts w:ascii="Times New Roman" w:hAnsi="Times New Roman"/>
          <w:sz w:val="26"/>
          <w:szCs w:val="26"/>
        </w:rPr>
        <w:t>звукоизвлечения</w:t>
      </w:r>
      <w:proofErr w:type="spellEnd"/>
      <w:r w:rsidRPr="00B3184F">
        <w:rPr>
          <w:rFonts w:ascii="Times New Roman" w:hAnsi="Times New Roman"/>
          <w:sz w:val="26"/>
          <w:szCs w:val="26"/>
        </w:rPr>
        <w:t>.</w:t>
      </w:r>
    </w:p>
    <w:p w:rsidR="00F33B7A" w:rsidRDefault="00F33B7A" w:rsidP="00F33B7A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33B7A" w:rsidRPr="00B3184F" w:rsidRDefault="00F33B7A" w:rsidP="00F33B7A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3184F">
        <w:rPr>
          <w:rFonts w:ascii="Times New Roman" w:hAnsi="Times New Roman"/>
          <w:b/>
          <w:bCs/>
          <w:sz w:val="26"/>
          <w:szCs w:val="26"/>
        </w:rPr>
        <w:t>Второй год обучения</w:t>
      </w:r>
    </w:p>
    <w:p w:rsidR="00F33B7A" w:rsidRPr="00B3184F" w:rsidRDefault="00F33B7A" w:rsidP="00F33B7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В качестве практики применяются: работа над звуком, развитие исполнительской</w:t>
      </w:r>
    </w:p>
    <w:p w:rsidR="00F33B7A" w:rsidRPr="00B3184F" w:rsidRDefault="00F33B7A" w:rsidP="00F33B7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техники. Привитие штриховой и аппликатурной дисциплины. Знакомство с музыкальной</w:t>
      </w:r>
      <w:r>
        <w:rPr>
          <w:rFonts w:ascii="Times New Roman" w:hAnsi="Times New Roman"/>
          <w:sz w:val="26"/>
          <w:szCs w:val="26"/>
        </w:rPr>
        <w:t xml:space="preserve"> формой – </w:t>
      </w:r>
      <w:proofErr w:type="gramStart"/>
      <w:r>
        <w:rPr>
          <w:rFonts w:ascii="Times New Roman" w:hAnsi="Times New Roman"/>
          <w:sz w:val="26"/>
          <w:szCs w:val="26"/>
        </w:rPr>
        <w:t>простая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двух</w:t>
      </w:r>
      <w:r w:rsidRPr="00B3184F">
        <w:rPr>
          <w:rFonts w:ascii="Times New Roman" w:hAnsi="Times New Roman"/>
          <w:sz w:val="26"/>
          <w:szCs w:val="26"/>
        </w:rPr>
        <w:t>частная</w:t>
      </w:r>
      <w:proofErr w:type="spellEnd"/>
      <w:r w:rsidRPr="00B3184F">
        <w:rPr>
          <w:rFonts w:ascii="Times New Roman" w:hAnsi="Times New Roman"/>
          <w:sz w:val="26"/>
          <w:szCs w:val="26"/>
        </w:rPr>
        <w:t>. Знакомство с жанрами: песня, танец, марш.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184F">
        <w:rPr>
          <w:rFonts w:ascii="Times New Roman" w:hAnsi="Times New Roman"/>
          <w:sz w:val="26"/>
          <w:szCs w:val="26"/>
        </w:rPr>
        <w:t>Работа над музыкальным образом в разноплановых произведениях. Развитие</w:t>
      </w:r>
    </w:p>
    <w:p w:rsidR="00F33B7A" w:rsidRPr="00B3184F" w:rsidRDefault="00F33B7A" w:rsidP="00F33B7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музыкально-слуховых представлений, творческого воображения. Освоение </w:t>
      </w:r>
      <w:proofErr w:type="gramStart"/>
      <w:r w:rsidRPr="00B3184F">
        <w:rPr>
          <w:rFonts w:ascii="Times New Roman" w:hAnsi="Times New Roman"/>
          <w:sz w:val="26"/>
          <w:szCs w:val="26"/>
        </w:rPr>
        <w:t>новых</w:t>
      </w:r>
      <w:proofErr w:type="gramEnd"/>
    </w:p>
    <w:p w:rsidR="00F33B7A" w:rsidRPr="00B3184F" w:rsidRDefault="00F33B7A" w:rsidP="00F33B7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выразительных средств аккомпанемента.</w:t>
      </w:r>
      <w:r>
        <w:rPr>
          <w:rFonts w:ascii="Times New Roman" w:hAnsi="Times New Roman"/>
          <w:sz w:val="26"/>
          <w:szCs w:val="26"/>
        </w:rPr>
        <w:t xml:space="preserve"> Разучивание по нотам, наизусть </w:t>
      </w:r>
      <w:r w:rsidRPr="00B3184F">
        <w:rPr>
          <w:rFonts w:ascii="Times New Roman" w:hAnsi="Times New Roman"/>
          <w:sz w:val="26"/>
          <w:szCs w:val="26"/>
        </w:rPr>
        <w:t>небольших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184F">
        <w:rPr>
          <w:rFonts w:ascii="Times New Roman" w:hAnsi="Times New Roman"/>
          <w:sz w:val="26"/>
          <w:szCs w:val="26"/>
        </w:rPr>
        <w:t>произведений. Игра в анс</w:t>
      </w:r>
      <w:r>
        <w:rPr>
          <w:rFonts w:ascii="Times New Roman" w:hAnsi="Times New Roman"/>
          <w:sz w:val="26"/>
          <w:szCs w:val="26"/>
        </w:rPr>
        <w:t xml:space="preserve">амбле: работа над согласованным </w:t>
      </w:r>
      <w:r w:rsidRPr="00B3184F">
        <w:rPr>
          <w:rFonts w:ascii="Times New Roman" w:hAnsi="Times New Roman"/>
          <w:sz w:val="26"/>
          <w:szCs w:val="26"/>
        </w:rPr>
        <w:t>исполнением каждой партии.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184F">
        <w:rPr>
          <w:rFonts w:ascii="Times New Roman" w:hAnsi="Times New Roman"/>
          <w:sz w:val="26"/>
          <w:szCs w:val="26"/>
        </w:rPr>
        <w:t>В репертуар ансамблей включаются эстрадные песни, обработки русских народных песен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184F">
        <w:rPr>
          <w:rFonts w:ascii="Times New Roman" w:hAnsi="Times New Roman"/>
          <w:sz w:val="26"/>
          <w:szCs w:val="26"/>
        </w:rPr>
        <w:t>и танцев.</w:t>
      </w:r>
    </w:p>
    <w:p w:rsidR="00F33B7A" w:rsidRDefault="00F33B7A" w:rsidP="00F33B7A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33B7A" w:rsidRPr="00B3184F" w:rsidRDefault="00F33B7A" w:rsidP="00F33B7A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3184F">
        <w:rPr>
          <w:rFonts w:ascii="Times New Roman" w:hAnsi="Times New Roman"/>
          <w:b/>
          <w:bCs/>
          <w:sz w:val="26"/>
          <w:szCs w:val="26"/>
        </w:rPr>
        <w:t>Годовые требования:</w:t>
      </w:r>
    </w:p>
    <w:p w:rsidR="00F33B7A" w:rsidRPr="00B3184F" w:rsidRDefault="00F33B7A" w:rsidP="00F33B7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В течение учебного года педагог должен проработать с учеником 8-10 </w:t>
      </w:r>
      <w:proofErr w:type="gramStart"/>
      <w:r w:rsidRPr="00B3184F">
        <w:rPr>
          <w:rFonts w:ascii="Times New Roman" w:hAnsi="Times New Roman"/>
          <w:sz w:val="26"/>
          <w:szCs w:val="26"/>
        </w:rPr>
        <w:t>различных</w:t>
      </w:r>
      <w:proofErr w:type="gramEnd"/>
    </w:p>
    <w:p w:rsidR="00F33B7A" w:rsidRPr="00B3184F" w:rsidRDefault="00F33B7A" w:rsidP="00F33B7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произведений. Подбор репертуара производится с учетом интересов учащегося.</w:t>
      </w:r>
    </w:p>
    <w:p w:rsidR="00F33B7A" w:rsidRPr="00B3184F" w:rsidRDefault="00F33B7A" w:rsidP="00F33B7A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33B7A" w:rsidRPr="00B3184F" w:rsidRDefault="00F33B7A" w:rsidP="00F33B7A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3184F">
        <w:rPr>
          <w:rFonts w:ascii="Times New Roman" w:hAnsi="Times New Roman"/>
          <w:b/>
          <w:bCs/>
          <w:sz w:val="26"/>
          <w:szCs w:val="26"/>
        </w:rPr>
        <w:t>Рекомендуемый репертуарный список: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1. Денисов В. «Полька»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2. Юхно С. «Хоровод»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3. Калинников В. «Тень-тень»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4. Филиппенко А. «Про лягушек и комара».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5. Русская народная мелодия «Частушка»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6. </w:t>
      </w:r>
      <w:proofErr w:type="spellStart"/>
      <w:r w:rsidRPr="00B3184F">
        <w:rPr>
          <w:rFonts w:ascii="Times New Roman" w:hAnsi="Times New Roman"/>
          <w:sz w:val="26"/>
          <w:szCs w:val="26"/>
        </w:rPr>
        <w:t>Гурилев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А. «Песенка».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7. Гаврилов В. «Вальс»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8. Р. </w:t>
      </w:r>
      <w:proofErr w:type="spellStart"/>
      <w:r w:rsidRPr="00B3184F">
        <w:rPr>
          <w:rFonts w:ascii="Times New Roman" w:hAnsi="Times New Roman"/>
          <w:sz w:val="26"/>
          <w:szCs w:val="26"/>
        </w:rPr>
        <w:t>Бажилин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«Деревенские гулянья»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lastRenderedPageBreak/>
        <w:t>9. Филиппенко А. «Цыплята».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10. Лещинский Ф. «Две лошадки»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11. Б. Савельев «Неприятность эту мы переживем»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12. Польская народная песня «Веселый сапожник».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13. Моцарт В. «Полонез»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14. Р.н.п. «Выйду ль я на речку»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15. Чайкин Н. «Полька»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16. Глинка М. «Жаворонок»</w:t>
      </w:r>
    </w:p>
    <w:p w:rsidR="00F33B7A" w:rsidRPr="00B3184F" w:rsidRDefault="00F33B7A" w:rsidP="00F33B7A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B3184F">
        <w:rPr>
          <w:rFonts w:ascii="Times New Roman" w:hAnsi="Times New Roman"/>
          <w:b/>
          <w:bCs/>
          <w:sz w:val="26"/>
          <w:szCs w:val="26"/>
        </w:rPr>
        <w:t>Рекомендуемые этюды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17. А. </w:t>
      </w:r>
      <w:proofErr w:type="spellStart"/>
      <w:r w:rsidRPr="00B3184F">
        <w:rPr>
          <w:rFonts w:ascii="Times New Roman" w:hAnsi="Times New Roman"/>
          <w:sz w:val="26"/>
          <w:szCs w:val="26"/>
        </w:rPr>
        <w:t>Салин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«Этюд» </w:t>
      </w:r>
      <w:proofErr w:type="spellStart"/>
      <w:r w:rsidRPr="00B3184F">
        <w:rPr>
          <w:rFonts w:ascii="Times New Roman" w:hAnsi="Times New Roman"/>
          <w:sz w:val="26"/>
          <w:szCs w:val="26"/>
        </w:rPr>
        <w:t>C-dur</w:t>
      </w:r>
      <w:proofErr w:type="spellEnd"/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18. </w:t>
      </w:r>
      <w:proofErr w:type="spellStart"/>
      <w:r w:rsidRPr="00B3184F">
        <w:rPr>
          <w:rFonts w:ascii="Times New Roman" w:hAnsi="Times New Roman"/>
          <w:sz w:val="26"/>
          <w:szCs w:val="26"/>
        </w:rPr>
        <w:t>Лешгорн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А. «Этюд» </w:t>
      </w:r>
      <w:proofErr w:type="spellStart"/>
      <w:r w:rsidRPr="00B3184F">
        <w:rPr>
          <w:rFonts w:ascii="Times New Roman" w:hAnsi="Times New Roman"/>
          <w:sz w:val="26"/>
          <w:szCs w:val="26"/>
        </w:rPr>
        <w:t>C-dur</w:t>
      </w:r>
      <w:proofErr w:type="spellEnd"/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19. Иванов В. «Этюд» </w:t>
      </w:r>
      <w:proofErr w:type="spellStart"/>
      <w:r w:rsidRPr="00B3184F">
        <w:rPr>
          <w:rFonts w:ascii="Times New Roman" w:hAnsi="Times New Roman"/>
          <w:sz w:val="26"/>
          <w:szCs w:val="26"/>
        </w:rPr>
        <w:t>G-dur</w:t>
      </w:r>
      <w:proofErr w:type="spellEnd"/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20. К. Черни Этюды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21. Г. </w:t>
      </w:r>
      <w:proofErr w:type="spellStart"/>
      <w:r w:rsidRPr="00B3184F">
        <w:rPr>
          <w:rFonts w:ascii="Times New Roman" w:hAnsi="Times New Roman"/>
          <w:sz w:val="26"/>
          <w:szCs w:val="26"/>
        </w:rPr>
        <w:t>Беренс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«Этюд»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22. </w:t>
      </w:r>
      <w:proofErr w:type="spellStart"/>
      <w:r w:rsidRPr="00B3184F">
        <w:rPr>
          <w:rFonts w:ascii="Times New Roman" w:hAnsi="Times New Roman"/>
          <w:sz w:val="26"/>
          <w:szCs w:val="26"/>
        </w:rPr>
        <w:t>Жилинский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А. «Этюд» </w:t>
      </w:r>
      <w:proofErr w:type="spellStart"/>
      <w:r w:rsidRPr="00B3184F">
        <w:rPr>
          <w:rFonts w:ascii="Times New Roman" w:hAnsi="Times New Roman"/>
          <w:sz w:val="26"/>
          <w:szCs w:val="26"/>
        </w:rPr>
        <w:t>C-dur</w:t>
      </w:r>
      <w:proofErr w:type="spellEnd"/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23. Ю. Соловьев «Этюд»</w:t>
      </w:r>
    </w:p>
    <w:p w:rsidR="00F33B7A" w:rsidRPr="00B3184F" w:rsidRDefault="00F33B7A" w:rsidP="00F33B7A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B3184F">
        <w:rPr>
          <w:rFonts w:ascii="Times New Roman" w:hAnsi="Times New Roman"/>
          <w:b/>
          <w:bCs/>
          <w:sz w:val="26"/>
          <w:szCs w:val="26"/>
        </w:rPr>
        <w:t>Рекомендуемые ансамбли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 27.В. Локтев «</w:t>
      </w:r>
      <w:proofErr w:type="spellStart"/>
      <w:r w:rsidRPr="00B3184F">
        <w:rPr>
          <w:rFonts w:ascii="Times New Roman" w:hAnsi="Times New Roman"/>
          <w:sz w:val="26"/>
          <w:szCs w:val="26"/>
        </w:rPr>
        <w:t>Топотушки</w:t>
      </w:r>
      <w:proofErr w:type="spellEnd"/>
      <w:r w:rsidRPr="00B3184F">
        <w:rPr>
          <w:rFonts w:ascii="Times New Roman" w:hAnsi="Times New Roman"/>
          <w:sz w:val="26"/>
          <w:szCs w:val="26"/>
        </w:rPr>
        <w:t>»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28.Пер. Р. </w:t>
      </w:r>
      <w:proofErr w:type="spellStart"/>
      <w:r w:rsidRPr="00B3184F">
        <w:rPr>
          <w:rFonts w:ascii="Times New Roman" w:hAnsi="Times New Roman"/>
          <w:sz w:val="26"/>
          <w:szCs w:val="26"/>
        </w:rPr>
        <w:t>Гречухиной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«Латышская полька»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29. Пер. Р. </w:t>
      </w:r>
      <w:proofErr w:type="spellStart"/>
      <w:r w:rsidRPr="00B3184F">
        <w:rPr>
          <w:rFonts w:ascii="Times New Roman" w:hAnsi="Times New Roman"/>
          <w:sz w:val="26"/>
          <w:szCs w:val="26"/>
        </w:rPr>
        <w:t>Гречухиной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итальянская н.п. «Санта </w:t>
      </w:r>
      <w:proofErr w:type="spellStart"/>
      <w:r w:rsidRPr="00B3184F">
        <w:rPr>
          <w:rFonts w:ascii="Times New Roman" w:hAnsi="Times New Roman"/>
          <w:sz w:val="26"/>
          <w:szCs w:val="26"/>
        </w:rPr>
        <w:t>Лючия</w:t>
      </w:r>
      <w:proofErr w:type="spellEnd"/>
      <w:r w:rsidRPr="00B3184F">
        <w:rPr>
          <w:rFonts w:ascii="Times New Roman" w:hAnsi="Times New Roman"/>
          <w:sz w:val="26"/>
          <w:szCs w:val="26"/>
        </w:rPr>
        <w:t>»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30. А. Гречанинов П.н.т. «Мазурка»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И другие произведения соответствующего уровня сложности, включая несложные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ансамбли.</w:t>
      </w:r>
    </w:p>
    <w:p w:rsidR="00F33B7A" w:rsidRPr="00B3184F" w:rsidRDefault="00F33B7A" w:rsidP="00F33B7A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33B7A" w:rsidRPr="00B3184F" w:rsidRDefault="00F33B7A" w:rsidP="00F33B7A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3184F">
        <w:rPr>
          <w:rFonts w:ascii="Times New Roman" w:hAnsi="Times New Roman"/>
          <w:b/>
          <w:bCs/>
          <w:sz w:val="26"/>
          <w:szCs w:val="26"/>
        </w:rPr>
        <w:t>Примерные исполнительские программы</w:t>
      </w:r>
    </w:p>
    <w:p w:rsidR="00F33B7A" w:rsidRPr="00B3184F" w:rsidRDefault="00F33B7A" w:rsidP="00F33B7A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B3184F">
        <w:rPr>
          <w:rFonts w:ascii="Times New Roman" w:hAnsi="Times New Roman"/>
          <w:b/>
          <w:bCs/>
          <w:sz w:val="26"/>
          <w:szCs w:val="26"/>
        </w:rPr>
        <w:t>1 вариант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Русская народная мелодия «Частушка»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Филиппенко А. «Цыплята».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Польская народная песня «Веселый сапожник».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Р.н.п. «Выйду ль я на речку»</w:t>
      </w:r>
    </w:p>
    <w:p w:rsidR="00F33B7A" w:rsidRPr="00B3184F" w:rsidRDefault="00F33B7A" w:rsidP="00F33B7A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B3184F">
        <w:rPr>
          <w:rFonts w:ascii="Times New Roman" w:hAnsi="Times New Roman"/>
          <w:b/>
          <w:bCs/>
          <w:sz w:val="26"/>
          <w:szCs w:val="26"/>
        </w:rPr>
        <w:t>2 вариант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Р.н.п. «Выйду ль я на речку»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Юхно С. «Хоровод»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Лещинский Ф. «Две лошадки»</w:t>
      </w:r>
    </w:p>
    <w:p w:rsidR="00F33B7A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По окончании второго обучения учащийся: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- играет пьесы, различные по стилю, жанру;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- обладает начальными исполнительскими навыками;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- применяет на практике различные штрихи;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- владеет приемом </w:t>
      </w:r>
      <w:proofErr w:type="spellStart"/>
      <w:r w:rsidRPr="00B3184F">
        <w:rPr>
          <w:rFonts w:ascii="Times New Roman" w:hAnsi="Times New Roman"/>
          <w:sz w:val="26"/>
          <w:szCs w:val="26"/>
        </w:rPr>
        <w:t>звукои</w:t>
      </w:r>
      <w:r>
        <w:rPr>
          <w:rFonts w:ascii="Times New Roman" w:hAnsi="Times New Roman"/>
          <w:sz w:val="26"/>
          <w:szCs w:val="26"/>
        </w:rPr>
        <w:t>з</w:t>
      </w:r>
      <w:r w:rsidRPr="00B3184F">
        <w:rPr>
          <w:rFonts w:ascii="Times New Roman" w:hAnsi="Times New Roman"/>
          <w:sz w:val="26"/>
          <w:szCs w:val="26"/>
        </w:rPr>
        <w:t>влечения</w:t>
      </w:r>
      <w:proofErr w:type="spellEnd"/>
      <w:r w:rsidRPr="00B3184F">
        <w:rPr>
          <w:rFonts w:ascii="Times New Roman" w:hAnsi="Times New Roman"/>
          <w:sz w:val="26"/>
          <w:szCs w:val="26"/>
        </w:rPr>
        <w:t>;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- знает основные музыкальные термины;</w:t>
      </w:r>
    </w:p>
    <w:p w:rsidR="00F33B7A" w:rsidRPr="00F33B7A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- обладает навыками игры в ансамбле</w:t>
      </w:r>
      <w:r w:rsidRPr="00F33B7A">
        <w:rPr>
          <w:rFonts w:ascii="Times New Roman" w:hAnsi="Times New Roman"/>
          <w:sz w:val="26"/>
          <w:szCs w:val="26"/>
        </w:rPr>
        <w:t>/</w:t>
      </w:r>
    </w:p>
    <w:p w:rsidR="00F33B7A" w:rsidRPr="00B3184F" w:rsidRDefault="00F33B7A" w:rsidP="00F33B7A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3184F">
        <w:rPr>
          <w:rFonts w:ascii="Times New Roman" w:hAnsi="Times New Roman"/>
          <w:b/>
          <w:bCs/>
          <w:sz w:val="26"/>
          <w:szCs w:val="26"/>
        </w:rPr>
        <w:lastRenderedPageBreak/>
        <w:t>Третий год обучения</w:t>
      </w:r>
    </w:p>
    <w:p w:rsidR="00F33B7A" w:rsidRPr="00B3184F" w:rsidRDefault="00F33B7A" w:rsidP="00F33B7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Продолжение работы над постановочно-двигательными навыками,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3184F">
        <w:rPr>
          <w:rFonts w:ascii="Times New Roman" w:hAnsi="Times New Roman"/>
          <w:sz w:val="26"/>
          <w:szCs w:val="26"/>
        </w:rPr>
        <w:t>звукоизвлечением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и ритмическими особенностями. Формирование </w:t>
      </w:r>
      <w:proofErr w:type="gramStart"/>
      <w:r w:rsidRPr="00B3184F">
        <w:rPr>
          <w:rFonts w:ascii="Times New Roman" w:hAnsi="Times New Roman"/>
          <w:sz w:val="26"/>
          <w:szCs w:val="26"/>
        </w:rPr>
        <w:t>слухового</w:t>
      </w:r>
      <w:proofErr w:type="gramEnd"/>
    </w:p>
    <w:p w:rsidR="00F33B7A" w:rsidRPr="00B3184F" w:rsidRDefault="00F33B7A" w:rsidP="00F33B7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контроля к качеству </w:t>
      </w:r>
      <w:proofErr w:type="spellStart"/>
      <w:r w:rsidRPr="00B3184F">
        <w:rPr>
          <w:rFonts w:ascii="Times New Roman" w:hAnsi="Times New Roman"/>
          <w:sz w:val="26"/>
          <w:szCs w:val="26"/>
        </w:rPr>
        <w:t>звукоизвлечения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. Динамика звучания. Продолжать работу </w:t>
      </w:r>
      <w:proofErr w:type="gramStart"/>
      <w:r w:rsidRPr="00B3184F">
        <w:rPr>
          <w:rFonts w:ascii="Times New Roman" w:hAnsi="Times New Roman"/>
          <w:sz w:val="26"/>
          <w:szCs w:val="26"/>
        </w:rPr>
        <w:t>над</w:t>
      </w:r>
      <w:proofErr w:type="gramEnd"/>
    </w:p>
    <w:p w:rsidR="00F33B7A" w:rsidRPr="00B3184F" w:rsidRDefault="00F33B7A" w:rsidP="00F33B7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развитием навыка чтения с листа. Подбор мелодии с басом. Анализ </w:t>
      </w:r>
      <w:proofErr w:type="gramStart"/>
      <w:r w:rsidRPr="00B3184F">
        <w:rPr>
          <w:rFonts w:ascii="Times New Roman" w:hAnsi="Times New Roman"/>
          <w:sz w:val="26"/>
          <w:szCs w:val="26"/>
        </w:rPr>
        <w:t>музыкальных</w:t>
      </w:r>
      <w:proofErr w:type="gramEnd"/>
    </w:p>
    <w:p w:rsidR="00F33B7A" w:rsidRPr="00B3184F" w:rsidRDefault="00F33B7A" w:rsidP="00F33B7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произведений. Структура музыкального произведения.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184F">
        <w:rPr>
          <w:rFonts w:ascii="Times New Roman" w:hAnsi="Times New Roman"/>
          <w:sz w:val="26"/>
          <w:szCs w:val="26"/>
        </w:rPr>
        <w:t xml:space="preserve">В течение учебного года педагог должен проработать с учеником 9 </w:t>
      </w:r>
      <w:r>
        <w:rPr>
          <w:rFonts w:ascii="Times New Roman" w:hAnsi="Times New Roman"/>
          <w:sz w:val="26"/>
          <w:szCs w:val="26"/>
        </w:rPr>
        <w:t>–</w:t>
      </w:r>
      <w:r w:rsidRPr="00B3184F">
        <w:rPr>
          <w:rFonts w:ascii="Times New Roman" w:hAnsi="Times New Roman"/>
          <w:sz w:val="26"/>
          <w:szCs w:val="26"/>
        </w:rPr>
        <w:t xml:space="preserve"> 10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184F">
        <w:rPr>
          <w:rFonts w:ascii="Times New Roman" w:hAnsi="Times New Roman"/>
          <w:sz w:val="26"/>
          <w:szCs w:val="26"/>
        </w:rPr>
        <w:t>различных произведений, включая ансамбли и этюды, в том числе несколько в порядке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184F">
        <w:rPr>
          <w:rFonts w:ascii="Times New Roman" w:hAnsi="Times New Roman"/>
          <w:sz w:val="26"/>
          <w:szCs w:val="26"/>
        </w:rPr>
        <w:t>ознакомления.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184F">
        <w:rPr>
          <w:rFonts w:ascii="Times New Roman" w:hAnsi="Times New Roman"/>
          <w:sz w:val="26"/>
          <w:szCs w:val="26"/>
        </w:rPr>
        <w:t xml:space="preserve"> По окончании </w:t>
      </w:r>
      <w:r>
        <w:rPr>
          <w:rFonts w:ascii="Times New Roman" w:hAnsi="Times New Roman"/>
          <w:sz w:val="26"/>
          <w:szCs w:val="26"/>
        </w:rPr>
        <w:t xml:space="preserve">3 года </w:t>
      </w:r>
      <w:r w:rsidRPr="00B3184F">
        <w:rPr>
          <w:rFonts w:ascii="Times New Roman" w:hAnsi="Times New Roman"/>
          <w:sz w:val="26"/>
          <w:szCs w:val="26"/>
        </w:rPr>
        <w:t xml:space="preserve"> обучения учащийся должен исполнить две разнохарактерные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184F">
        <w:rPr>
          <w:rFonts w:ascii="Times New Roman" w:hAnsi="Times New Roman"/>
          <w:sz w:val="26"/>
          <w:szCs w:val="26"/>
        </w:rPr>
        <w:t>пьесы.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</w:p>
    <w:p w:rsidR="00F33B7A" w:rsidRPr="00B3184F" w:rsidRDefault="00F33B7A" w:rsidP="00F33B7A">
      <w:pPr>
        <w:rPr>
          <w:rFonts w:ascii="Times New Roman" w:hAnsi="Times New Roman"/>
          <w:b/>
          <w:bCs/>
          <w:sz w:val="26"/>
          <w:szCs w:val="26"/>
        </w:rPr>
      </w:pPr>
      <w:r w:rsidRPr="00B3184F">
        <w:rPr>
          <w:rFonts w:ascii="Times New Roman" w:hAnsi="Times New Roman"/>
          <w:b/>
          <w:bCs/>
          <w:sz w:val="26"/>
          <w:szCs w:val="26"/>
        </w:rPr>
        <w:t>Примерный репертуар</w:t>
      </w:r>
    </w:p>
    <w:p w:rsidR="00F33B7A" w:rsidRPr="00B3184F" w:rsidRDefault="00F33B7A" w:rsidP="00F33B7A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1. «Этюд» А. Денисов.</w:t>
      </w:r>
    </w:p>
    <w:p w:rsidR="00F33B7A" w:rsidRPr="00B3184F" w:rsidRDefault="00F33B7A" w:rsidP="00F33B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2. «Этюд» К. Черни. 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3. «Менуэт» И. Кригер. 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4. «Сонатина» Д. </w:t>
      </w:r>
      <w:proofErr w:type="spellStart"/>
      <w:r w:rsidRPr="00B3184F">
        <w:rPr>
          <w:rFonts w:ascii="Times New Roman" w:hAnsi="Times New Roman"/>
          <w:sz w:val="26"/>
          <w:szCs w:val="26"/>
        </w:rPr>
        <w:t>Штейбельт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. 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5.  «Словацкая полька»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6. «Менуэт» И. Гайдн. 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7. «</w:t>
      </w:r>
      <w:proofErr w:type="spellStart"/>
      <w:r w:rsidRPr="00B3184F">
        <w:rPr>
          <w:rFonts w:ascii="Times New Roman" w:hAnsi="Times New Roman"/>
          <w:sz w:val="26"/>
          <w:szCs w:val="26"/>
        </w:rPr>
        <w:t>Сусидка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» </w:t>
      </w:r>
      <w:proofErr w:type="spellStart"/>
      <w:r w:rsidRPr="00B3184F">
        <w:rPr>
          <w:rFonts w:ascii="Times New Roman" w:hAnsi="Times New Roman"/>
          <w:sz w:val="26"/>
          <w:szCs w:val="26"/>
        </w:rPr>
        <w:t>укр.н.п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. 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8. «Пойду ль я, выйду ль я» р.н.п., обр. Г. Бойцовой.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9. «Лезгинка» гр.н.</w:t>
      </w:r>
      <w:proofErr w:type="gramStart"/>
      <w:r w:rsidRPr="00B3184F">
        <w:rPr>
          <w:rFonts w:ascii="Times New Roman" w:hAnsi="Times New Roman"/>
          <w:sz w:val="26"/>
          <w:szCs w:val="26"/>
        </w:rPr>
        <w:t>т</w:t>
      </w:r>
      <w:proofErr w:type="gramEnd"/>
      <w:r w:rsidRPr="00B3184F">
        <w:rPr>
          <w:rFonts w:ascii="Times New Roman" w:hAnsi="Times New Roman"/>
          <w:sz w:val="26"/>
          <w:szCs w:val="26"/>
        </w:rPr>
        <w:t xml:space="preserve">. 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10. «Тирольский вальс»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И другие произведения, соответствующие уровню сложности данного класса.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 </w:t>
      </w:r>
    </w:p>
    <w:p w:rsidR="00F33B7A" w:rsidRPr="00B3184F" w:rsidRDefault="00F33B7A" w:rsidP="00F33B7A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B3184F">
        <w:rPr>
          <w:rFonts w:ascii="Times New Roman" w:hAnsi="Times New Roman"/>
          <w:b/>
          <w:bCs/>
          <w:sz w:val="26"/>
          <w:szCs w:val="26"/>
        </w:rPr>
        <w:t xml:space="preserve">Рекомендуемый репертуарный список: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1. Р. </w:t>
      </w:r>
      <w:proofErr w:type="spellStart"/>
      <w:r w:rsidRPr="00B3184F">
        <w:rPr>
          <w:rFonts w:ascii="Times New Roman" w:hAnsi="Times New Roman"/>
          <w:sz w:val="26"/>
          <w:szCs w:val="26"/>
        </w:rPr>
        <w:t>Бажилин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«Старинный танец»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2. Филиппенко А. «Сапожки»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3. </w:t>
      </w:r>
      <w:proofErr w:type="spellStart"/>
      <w:r w:rsidRPr="00B3184F">
        <w:rPr>
          <w:rFonts w:ascii="Times New Roman" w:hAnsi="Times New Roman"/>
          <w:sz w:val="26"/>
          <w:szCs w:val="26"/>
        </w:rPr>
        <w:t>Лепин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А. «На лошадке»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4. Кравченко В. «Караван»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5. А. </w:t>
      </w:r>
      <w:proofErr w:type="spellStart"/>
      <w:r w:rsidRPr="00B3184F">
        <w:rPr>
          <w:rFonts w:ascii="Times New Roman" w:hAnsi="Times New Roman"/>
          <w:sz w:val="26"/>
          <w:szCs w:val="26"/>
        </w:rPr>
        <w:t>Доренский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«Прелюдия» (ансамбль).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6. Обр. Р. </w:t>
      </w:r>
      <w:proofErr w:type="spellStart"/>
      <w:r w:rsidRPr="00B3184F">
        <w:rPr>
          <w:rFonts w:ascii="Times New Roman" w:hAnsi="Times New Roman"/>
          <w:sz w:val="26"/>
          <w:szCs w:val="26"/>
        </w:rPr>
        <w:t>Бажилина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«Яблочко»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7. Иванов В. «Юмореска»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8. </w:t>
      </w:r>
      <w:proofErr w:type="spellStart"/>
      <w:r w:rsidRPr="00B3184F">
        <w:rPr>
          <w:rFonts w:ascii="Times New Roman" w:hAnsi="Times New Roman"/>
          <w:sz w:val="26"/>
          <w:szCs w:val="26"/>
        </w:rPr>
        <w:t>Бажилин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Р.  «Вальс» из спектакля «Банкрот»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9. Русская народная песня «Камаринская»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10. Обр. Иванова А. русская народная песня «Ехал казак за Дунай»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11. Обр. Шашкина П. русская народная песня «Я на горку шла»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12. Русская народная песня «Полянка»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13. </w:t>
      </w:r>
      <w:proofErr w:type="spellStart"/>
      <w:r w:rsidRPr="00B3184F">
        <w:rPr>
          <w:rFonts w:ascii="Times New Roman" w:hAnsi="Times New Roman"/>
          <w:sz w:val="26"/>
          <w:szCs w:val="26"/>
        </w:rPr>
        <w:t>Бойцова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Г. обр. русской народной песни «</w:t>
      </w:r>
      <w:proofErr w:type="gramStart"/>
      <w:r w:rsidRPr="00B3184F">
        <w:rPr>
          <w:rFonts w:ascii="Times New Roman" w:hAnsi="Times New Roman"/>
          <w:sz w:val="26"/>
          <w:szCs w:val="26"/>
        </w:rPr>
        <w:t>Во</w:t>
      </w:r>
      <w:proofErr w:type="gramEnd"/>
      <w:r w:rsidRPr="00B3184F">
        <w:rPr>
          <w:rFonts w:ascii="Times New Roman" w:hAnsi="Times New Roman"/>
          <w:sz w:val="26"/>
          <w:szCs w:val="26"/>
        </w:rPr>
        <w:t xml:space="preserve"> саду ли в огороде»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14. </w:t>
      </w:r>
      <w:proofErr w:type="spellStart"/>
      <w:r w:rsidRPr="00B3184F">
        <w:rPr>
          <w:rFonts w:ascii="Times New Roman" w:hAnsi="Times New Roman"/>
          <w:sz w:val="26"/>
          <w:szCs w:val="26"/>
        </w:rPr>
        <w:t>Бойцова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Г. обр. русской народной песни «Пойду ль я…»  </w:t>
      </w:r>
    </w:p>
    <w:p w:rsidR="00F33B7A" w:rsidRPr="00B3184F" w:rsidRDefault="00F33B7A" w:rsidP="00F33B7A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B3184F">
        <w:rPr>
          <w:rFonts w:ascii="Times New Roman" w:hAnsi="Times New Roman"/>
          <w:b/>
          <w:bCs/>
          <w:sz w:val="26"/>
          <w:szCs w:val="26"/>
        </w:rPr>
        <w:t xml:space="preserve">Рекомендуемые этюды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15. </w:t>
      </w:r>
      <w:proofErr w:type="spellStart"/>
      <w:r w:rsidRPr="00B3184F">
        <w:rPr>
          <w:rFonts w:ascii="Times New Roman" w:hAnsi="Times New Roman"/>
          <w:sz w:val="26"/>
          <w:szCs w:val="26"/>
        </w:rPr>
        <w:t>Шитте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Л. «Этюд» </w:t>
      </w:r>
      <w:proofErr w:type="spellStart"/>
      <w:r w:rsidRPr="00B3184F">
        <w:rPr>
          <w:rFonts w:ascii="Times New Roman" w:hAnsi="Times New Roman"/>
          <w:sz w:val="26"/>
          <w:szCs w:val="26"/>
        </w:rPr>
        <w:t>C-dur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16. К. </w:t>
      </w:r>
      <w:proofErr w:type="spellStart"/>
      <w:r w:rsidRPr="00B3184F">
        <w:rPr>
          <w:rFonts w:ascii="Times New Roman" w:hAnsi="Times New Roman"/>
          <w:sz w:val="26"/>
          <w:szCs w:val="26"/>
        </w:rPr>
        <w:t>Гурлит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«Этюд» </w:t>
      </w:r>
      <w:proofErr w:type="spellStart"/>
      <w:r w:rsidRPr="00B3184F">
        <w:rPr>
          <w:rFonts w:ascii="Times New Roman" w:hAnsi="Times New Roman"/>
          <w:sz w:val="26"/>
          <w:szCs w:val="26"/>
        </w:rPr>
        <w:t>G-dur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lastRenderedPageBreak/>
        <w:t xml:space="preserve">17. </w:t>
      </w:r>
      <w:proofErr w:type="spellStart"/>
      <w:r w:rsidRPr="00B3184F">
        <w:rPr>
          <w:rFonts w:ascii="Times New Roman" w:hAnsi="Times New Roman"/>
          <w:sz w:val="26"/>
          <w:szCs w:val="26"/>
        </w:rPr>
        <w:t>Вольфарт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Г. «Этюд» </w:t>
      </w:r>
      <w:proofErr w:type="spellStart"/>
      <w:r w:rsidRPr="00B3184F">
        <w:rPr>
          <w:rFonts w:ascii="Times New Roman" w:hAnsi="Times New Roman"/>
          <w:sz w:val="26"/>
          <w:szCs w:val="26"/>
        </w:rPr>
        <w:t>F-dur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18. Черни К. «Этюд» </w:t>
      </w:r>
      <w:proofErr w:type="spellStart"/>
      <w:r w:rsidRPr="00B3184F">
        <w:rPr>
          <w:rFonts w:ascii="Times New Roman" w:hAnsi="Times New Roman"/>
          <w:sz w:val="26"/>
          <w:szCs w:val="26"/>
        </w:rPr>
        <w:t>C-dur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 </w:t>
      </w:r>
    </w:p>
    <w:p w:rsidR="00F33B7A" w:rsidRPr="00B3184F" w:rsidRDefault="00F33B7A" w:rsidP="00F33B7A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B3184F">
        <w:rPr>
          <w:rFonts w:ascii="Times New Roman" w:hAnsi="Times New Roman"/>
          <w:b/>
          <w:bCs/>
          <w:sz w:val="26"/>
          <w:szCs w:val="26"/>
        </w:rPr>
        <w:t xml:space="preserve">Рекомендуемые ансамбли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34. Обр. А. </w:t>
      </w:r>
      <w:proofErr w:type="spellStart"/>
      <w:r w:rsidRPr="00B3184F">
        <w:rPr>
          <w:rFonts w:ascii="Times New Roman" w:hAnsi="Times New Roman"/>
          <w:sz w:val="26"/>
          <w:szCs w:val="26"/>
        </w:rPr>
        <w:t>Крылусова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Р.н.п. «В хороводе»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35. М. </w:t>
      </w:r>
      <w:proofErr w:type="gramStart"/>
      <w:r w:rsidRPr="00B3184F">
        <w:rPr>
          <w:rFonts w:ascii="Times New Roman" w:hAnsi="Times New Roman"/>
          <w:sz w:val="26"/>
          <w:szCs w:val="26"/>
        </w:rPr>
        <w:t>Иорданский</w:t>
      </w:r>
      <w:proofErr w:type="gramEnd"/>
      <w:r w:rsidRPr="00B3184F">
        <w:rPr>
          <w:rFonts w:ascii="Times New Roman" w:hAnsi="Times New Roman"/>
          <w:sz w:val="26"/>
          <w:szCs w:val="26"/>
        </w:rPr>
        <w:t xml:space="preserve"> «Голубые санки»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36. Обр. Д. Самойлова Р.н.п. «На горе – то калина»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37. Н. Чайкин «Полька»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И другие произведения соответствующего уровня сложности, включая несложные ансамбли, аккомпанементы </w:t>
      </w:r>
    </w:p>
    <w:p w:rsidR="00F33B7A" w:rsidRPr="00B3184F" w:rsidRDefault="00F33B7A" w:rsidP="00F33B7A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B3184F">
        <w:rPr>
          <w:rFonts w:ascii="Times New Roman" w:hAnsi="Times New Roman"/>
          <w:b/>
          <w:bCs/>
          <w:sz w:val="26"/>
          <w:szCs w:val="26"/>
        </w:rPr>
        <w:t xml:space="preserve">Примерные исполнительские программы </w:t>
      </w:r>
    </w:p>
    <w:p w:rsidR="00F33B7A" w:rsidRPr="00B3184F" w:rsidRDefault="00F33B7A" w:rsidP="00F33B7A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B3184F">
        <w:rPr>
          <w:rFonts w:ascii="Times New Roman" w:hAnsi="Times New Roman"/>
          <w:b/>
          <w:bCs/>
          <w:sz w:val="26"/>
          <w:szCs w:val="26"/>
        </w:rPr>
        <w:t xml:space="preserve">1 вариант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1. Обр. А. Иванова русская народная песня «Ехал казак за Дунай»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2. Б. Савельев «Неприятность эту мы переживем» </w:t>
      </w:r>
    </w:p>
    <w:p w:rsidR="00F33B7A" w:rsidRPr="00B3184F" w:rsidRDefault="00F33B7A" w:rsidP="00F33B7A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B3184F">
        <w:rPr>
          <w:rFonts w:ascii="Times New Roman" w:hAnsi="Times New Roman"/>
          <w:b/>
          <w:bCs/>
          <w:sz w:val="26"/>
          <w:szCs w:val="26"/>
        </w:rPr>
        <w:t xml:space="preserve">2 вариант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Pr="00B3184F">
        <w:rPr>
          <w:rFonts w:ascii="Times New Roman" w:hAnsi="Times New Roman"/>
          <w:sz w:val="26"/>
          <w:szCs w:val="26"/>
        </w:rPr>
        <w:t>Бойцова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Г. обр. русской народной песни «</w:t>
      </w:r>
      <w:proofErr w:type="gramStart"/>
      <w:r w:rsidRPr="00B3184F">
        <w:rPr>
          <w:rFonts w:ascii="Times New Roman" w:hAnsi="Times New Roman"/>
          <w:sz w:val="26"/>
          <w:szCs w:val="26"/>
        </w:rPr>
        <w:t>Во</w:t>
      </w:r>
      <w:proofErr w:type="gramEnd"/>
      <w:r w:rsidRPr="00B3184F">
        <w:rPr>
          <w:rFonts w:ascii="Times New Roman" w:hAnsi="Times New Roman"/>
          <w:sz w:val="26"/>
          <w:szCs w:val="26"/>
        </w:rPr>
        <w:t xml:space="preserve"> саду ли в огороде»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2. Иванов В. «Юмореска» </w:t>
      </w:r>
    </w:p>
    <w:p w:rsidR="00F33B7A" w:rsidRDefault="00F33B7A" w:rsidP="00F33B7A">
      <w:pPr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                                         </w:t>
      </w:r>
    </w:p>
    <w:p w:rsidR="00F33B7A" w:rsidRPr="00B3184F" w:rsidRDefault="00F33B7A" w:rsidP="00F33B7A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3184F">
        <w:rPr>
          <w:rFonts w:ascii="Times New Roman" w:hAnsi="Times New Roman"/>
          <w:b/>
          <w:sz w:val="26"/>
          <w:szCs w:val="26"/>
        </w:rPr>
        <w:t xml:space="preserve">Четвертый </w:t>
      </w:r>
      <w:r w:rsidRPr="00B3184F">
        <w:rPr>
          <w:rFonts w:ascii="Times New Roman" w:hAnsi="Times New Roman"/>
          <w:b/>
          <w:bCs/>
          <w:sz w:val="26"/>
          <w:szCs w:val="26"/>
        </w:rPr>
        <w:t xml:space="preserve"> год обучения</w:t>
      </w:r>
    </w:p>
    <w:p w:rsidR="00F33B7A" w:rsidRPr="00B3184F" w:rsidRDefault="00F33B7A" w:rsidP="00F33B7A">
      <w:pPr>
        <w:jc w:val="both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Продолжение работы по формированию постановочных и двигательно-игровых навыков. Качественное исполнение приемов </w:t>
      </w:r>
      <w:proofErr w:type="spellStart"/>
      <w:r w:rsidRPr="00B3184F">
        <w:rPr>
          <w:rFonts w:ascii="Times New Roman" w:hAnsi="Times New Roman"/>
          <w:sz w:val="26"/>
          <w:szCs w:val="26"/>
        </w:rPr>
        <w:t>звукоизвлечения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. Ознакомиться с 3 -4 гаммами, короткого арпеджио и аккордов по 3 звука.                                                                                  </w:t>
      </w:r>
      <w:proofErr w:type="gramStart"/>
      <w:r w:rsidRPr="00B3184F">
        <w:rPr>
          <w:rFonts w:ascii="Times New Roman" w:hAnsi="Times New Roman"/>
          <w:sz w:val="26"/>
          <w:szCs w:val="26"/>
        </w:rPr>
        <w:t>Освоить 2 - 3 этюда на различные виды штриховой техники (развитие мелкой техники, интервальной или аккордовой.</w:t>
      </w:r>
      <w:proofErr w:type="gramEnd"/>
      <w:r w:rsidRPr="00B3184F">
        <w:rPr>
          <w:rFonts w:ascii="Times New Roman" w:hAnsi="Times New Roman"/>
          <w:sz w:val="26"/>
          <w:szCs w:val="26"/>
        </w:rPr>
        <w:t xml:space="preserve"> Этюд на развитие арпеджио. </w:t>
      </w:r>
    </w:p>
    <w:p w:rsidR="00F33B7A" w:rsidRPr="00B3184F" w:rsidRDefault="00F33B7A" w:rsidP="00F33B7A">
      <w:pPr>
        <w:jc w:val="both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Знакомство с музыкальной формой, фразировкой, динамикой. Осознание связи слуховых и двигательных ощущений. Освоение аппликатурных принципов. Работа над музыкальным образом в пьесах </w:t>
      </w:r>
      <w:proofErr w:type="spellStart"/>
      <w:r w:rsidRPr="00B3184F">
        <w:rPr>
          <w:rFonts w:ascii="Times New Roman" w:hAnsi="Times New Roman"/>
          <w:sz w:val="26"/>
          <w:szCs w:val="26"/>
        </w:rPr>
        <w:t>кантиленного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характера, виртуозного характера, разноплановых пьесах различных композиторов – классических и современных, пьесах народного характера. Чтени</w:t>
      </w:r>
      <w:r>
        <w:rPr>
          <w:rFonts w:ascii="Times New Roman" w:hAnsi="Times New Roman"/>
          <w:sz w:val="26"/>
          <w:szCs w:val="26"/>
        </w:rPr>
        <w:t xml:space="preserve">е нот с листа, игра в ансамбле, </w:t>
      </w:r>
      <w:r w:rsidRPr="00B3184F">
        <w:rPr>
          <w:rFonts w:ascii="Times New Roman" w:hAnsi="Times New Roman"/>
          <w:sz w:val="26"/>
          <w:szCs w:val="26"/>
        </w:rPr>
        <w:t xml:space="preserve">подбор по слуху. Изучение терминологии, которая встречается в произведениях.  Знакомство с жанрами: песня, танец, марш. За 4 год обучения учащийся должен разучить8 -10 различных музыкальных произведений: и другие произведения соответствующие уровню сложности данного класса на усмотрение преподавателя и по желанию учащегося.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184F">
        <w:rPr>
          <w:rFonts w:ascii="Times New Roman" w:hAnsi="Times New Roman"/>
          <w:sz w:val="26"/>
          <w:szCs w:val="26"/>
        </w:rPr>
        <w:t xml:space="preserve">Гаммы: До. Соль, Фа мажор одной или двумя руками в одну – две октавы; гаммы ля, минор (натуральный, гармонический, мелодический) правой рукой в одну октаву; тонические трезвучия аккордами правой рукой в тех же тональностях </w:t>
      </w:r>
    </w:p>
    <w:p w:rsidR="00F33B7A" w:rsidRPr="00B3184F" w:rsidRDefault="00F33B7A" w:rsidP="00F33B7A">
      <w:pPr>
        <w:rPr>
          <w:rFonts w:ascii="Times New Roman" w:hAnsi="Times New Roman"/>
          <w:b/>
          <w:bCs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 </w:t>
      </w:r>
      <w:r w:rsidRPr="00B3184F">
        <w:rPr>
          <w:rFonts w:ascii="Times New Roman" w:hAnsi="Times New Roman"/>
          <w:b/>
          <w:bCs/>
          <w:sz w:val="26"/>
          <w:szCs w:val="26"/>
        </w:rPr>
        <w:t>Рекомендуемый репертуарный список: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1. «Этюд» А. Денисов.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2. «Этюд» Л. </w:t>
      </w:r>
      <w:proofErr w:type="spellStart"/>
      <w:r w:rsidRPr="00B3184F">
        <w:rPr>
          <w:rFonts w:ascii="Times New Roman" w:hAnsi="Times New Roman"/>
          <w:sz w:val="26"/>
          <w:szCs w:val="26"/>
        </w:rPr>
        <w:t>Шитте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. 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lastRenderedPageBreak/>
        <w:t xml:space="preserve">3. «Этюд» Д. Самойлов. 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4. «Этюд» К. Черни. 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5. «Этюд» Г. </w:t>
      </w:r>
      <w:proofErr w:type="spellStart"/>
      <w:r w:rsidRPr="00B3184F">
        <w:rPr>
          <w:rFonts w:ascii="Times New Roman" w:hAnsi="Times New Roman"/>
          <w:sz w:val="26"/>
          <w:szCs w:val="26"/>
        </w:rPr>
        <w:t>Беренс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. 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6. «Ой, ходила дивчина» р.н.п., обр. Аз – Иванова. 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7. «Сонатина» Д. </w:t>
      </w:r>
      <w:proofErr w:type="spellStart"/>
      <w:r w:rsidRPr="00B3184F">
        <w:rPr>
          <w:rFonts w:ascii="Times New Roman" w:hAnsi="Times New Roman"/>
          <w:sz w:val="26"/>
          <w:szCs w:val="26"/>
        </w:rPr>
        <w:t>Штейбельт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. 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8. «Менуэт» В. Моцарт. 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9. «Чакона» Г. Гендель. 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10. «Тема из вариации соль мажор» Ф. </w:t>
      </w:r>
      <w:proofErr w:type="spellStart"/>
      <w:r w:rsidRPr="00B3184F">
        <w:rPr>
          <w:rFonts w:ascii="Times New Roman" w:hAnsi="Times New Roman"/>
          <w:sz w:val="26"/>
          <w:szCs w:val="26"/>
        </w:rPr>
        <w:t>Кулау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. 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11. «Вечор поздно из лесочка» р.н.п. 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12. «Поехал казак на чужбину» р.н.п. обр. В. </w:t>
      </w:r>
      <w:proofErr w:type="spellStart"/>
      <w:r w:rsidRPr="00B3184F">
        <w:rPr>
          <w:rFonts w:ascii="Times New Roman" w:hAnsi="Times New Roman"/>
          <w:sz w:val="26"/>
          <w:szCs w:val="26"/>
        </w:rPr>
        <w:t>Бухвостова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. 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13. «Лирический вальс» В. </w:t>
      </w:r>
      <w:proofErr w:type="spellStart"/>
      <w:r w:rsidRPr="00B3184F">
        <w:rPr>
          <w:rFonts w:ascii="Times New Roman" w:hAnsi="Times New Roman"/>
          <w:sz w:val="26"/>
          <w:szCs w:val="26"/>
        </w:rPr>
        <w:t>Команджиев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. 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14. «Кубанская кадриль» обр. А. Головко. 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15. «Амурские волны» А. </w:t>
      </w:r>
      <w:proofErr w:type="spellStart"/>
      <w:r w:rsidRPr="00B3184F">
        <w:rPr>
          <w:rFonts w:ascii="Times New Roman" w:hAnsi="Times New Roman"/>
          <w:sz w:val="26"/>
          <w:szCs w:val="26"/>
        </w:rPr>
        <w:t>Кюсс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.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16. «Сиртаки» М. </w:t>
      </w:r>
      <w:proofErr w:type="spellStart"/>
      <w:r w:rsidRPr="00B3184F">
        <w:rPr>
          <w:rFonts w:ascii="Times New Roman" w:hAnsi="Times New Roman"/>
          <w:sz w:val="26"/>
          <w:szCs w:val="26"/>
        </w:rPr>
        <w:t>Теодоракис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. 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17. «</w:t>
      </w:r>
      <w:proofErr w:type="spellStart"/>
      <w:r w:rsidRPr="00B3184F">
        <w:rPr>
          <w:rFonts w:ascii="Times New Roman" w:hAnsi="Times New Roman"/>
          <w:sz w:val="26"/>
          <w:szCs w:val="26"/>
        </w:rPr>
        <w:t>Кумпарсита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» Х. </w:t>
      </w:r>
      <w:proofErr w:type="spellStart"/>
      <w:r w:rsidRPr="00B3184F">
        <w:rPr>
          <w:rFonts w:ascii="Times New Roman" w:hAnsi="Times New Roman"/>
          <w:sz w:val="26"/>
          <w:szCs w:val="26"/>
        </w:rPr>
        <w:t>Родригес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. 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И другие произведения, соответствующие уровню сложности данного класса.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 </w:t>
      </w:r>
    </w:p>
    <w:p w:rsidR="00F33B7A" w:rsidRPr="00B3184F" w:rsidRDefault="00F33B7A" w:rsidP="00F33B7A">
      <w:pPr>
        <w:spacing w:after="0"/>
        <w:rPr>
          <w:rFonts w:ascii="Times New Roman" w:hAnsi="Times New Roman"/>
          <w:b/>
          <w:sz w:val="26"/>
          <w:szCs w:val="26"/>
        </w:rPr>
      </w:pPr>
      <w:r w:rsidRPr="00B3184F">
        <w:rPr>
          <w:rFonts w:ascii="Times New Roman" w:hAnsi="Times New Roman"/>
          <w:b/>
          <w:bCs/>
          <w:sz w:val="26"/>
          <w:szCs w:val="26"/>
        </w:rPr>
        <w:t>Примерные исполнительские программы</w:t>
      </w:r>
      <w:r w:rsidRPr="00B3184F">
        <w:rPr>
          <w:rFonts w:ascii="Times New Roman" w:hAnsi="Times New Roman"/>
          <w:sz w:val="26"/>
          <w:szCs w:val="26"/>
        </w:rPr>
        <w:t xml:space="preserve"> </w:t>
      </w:r>
      <w:r w:rsidRPr="00B3184F">
        <w:rPr>
          <w:rFonts w:ascii="Times New Roman" w:hAnsi="Times New Roman"/>
          <w:b/>
          <w:sz w:val="26"/>
          <w:szCs w:val="26"/>
        </w:rPr>
        <w:t>для итоговой аттестации</w:t>
      </w:r>
    </w:p>
    <w:p w:rsidR="00F33B7A" w:rsidRPr="00B3184F" w:rsidRDefault="00F33B7A" w:rsidP="00F33B7A">
      <w:pPr>
        <w:pStyle w:val="a5"/>
        <w:numPr>
          <w:ilvl w:val="0"/>
          <w:numId w:val="30"/>
        </w:numPr>
        <w:spacing w:after="160" w:line="259" w:lineRule="auto"/>
        <w:rPr>
          <w:rFonts w:ascii="Times New Roman" w:hAnsi="Times New Roman"/>
          <w:i/>
          <w:sz w:val="26"/>
          <w:szCs w:val="26"/>
        </w:rPr>
      </w:pPr>
      <w:r w:rsidRPr="00B3184F">
        <w:rPr>
          <w:rFonts w:ascii="Times New Roman" w:hAnsi="Times New Roman"/>
          <w:i/>
          <w:sz w:val="26"/>
          <w:szCs w:val="26"/>
        </w:rPr>
        <w:t>вариант</w:t>
      </w:r>
    </w:p>
    <w:p w:rsidR="00F33B7A" w:rsidRPr="00B3184F" w:rsidRDefault="00F33B7A" w:rsidP="00F33B7A">
      <w:pPr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1.«Поехал казак на чужбину» р.н.п. обр. В. </w:t>
      </w:r>
      <w:proofErr w:type="spellStart"/>
      <w:r w:rsidRPr="00B3184F">
        <w:rPr>
          <w:rFonts w:ascii="Times New Roman" w:hAnsi="Times New Roman"/>
          <w:sz w:val="26"/>
          <w:szCs w:val="26"/>
        </w:rPr>
        <w:t>Бухвостова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.                                                             2.«Амурские волны» А. </w:t>
      </w:r>
      <w:proofErr w:type="spellStart"/>
      <w:r w:rsidRPr="00B3184F">
        <w:rPr>
          <w:rFonts w:ascii="Times New Roman" w:hAnsi="Times New Roman"/>
          <w:sz w:val="26"/>
          <w:szCs w:val="26"/>
        </w:rPr>
        <w:t>Кюсс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.                                                                                                 3.«Сиртаки» М. </w:t>
      </w:r>
      <w:proofErr w:type="spellStart"/>
      <w:r w:rsidRPr="00B3184F">
        <w:rPr>
          <w:rFonts w:ascii="Times New Roman" w:hAnsi="Times New Roman"/>
          <w:sz w:val="26"/>
          <w:szCs w:val="26"/>
        </w:rPr>
        <w:t>Теодоракис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.  </w:t>
      </w:r>
    </w:p>
    <w:p w:rsidR="00F33B7A" w:rsidRPr="00B3184F" w:rsidRDefault="00F33B7A" w:rsidP="00F33B7A">
      <w:pPr>
        <w:rPr>
          <w:rFonts w:ascii="Times New Roman" w:hAnsi="Times New Roman"/>
          <w:i/>
          <w:sz w:val="26"/>
          <w:szCs w:val="26"/>
        </w:rPr>
      </w:pPr>
      <w:r w:rsidRPr="00B3184F">
        <w:rPr>
          <w:rFonts w:ascii="Times New Roman" w:hAnsi="Times New Roman"/>
          <w:i/>
          <w:sz w:val="26"/>
          <w:szCs w:val="26"/>
        </w:rPr>
        <w:t>2 вариант</w:t>
      </w:r>
    </w:p>
    <w:p w:rsidR="00F33B7A" w:rsidRPr="00B3184F" w:rsidRDefault="00F33B7A" w:rsidP="00F33B7A">
      <w:pPr>
        <w:rPr>
          <w:rFonts w:ascii="Times New Roman" w:hAnsi="Times New Roman"/>
          <w:sz w:val="26"/>
          <w:szCs w:val="26"/>
        </w:rPr>
      </w:pPr>
      <w:proofErr w:type="gramStart"/>
      <w:r w:rsidRPr="00B3184F">
        <w:rPr>
          <w:rFonts w:ascii="Times New Roman" w:hAnsi="Times New Roman"/>
          <w:sz w:val="26"/>
          <w:szCs w:val="26"/>
        </w:rPr>
        <w:t xml:space="preserve">1.«Вечор поздно из лесочка» р.н.п.                                                                                                                2.«Чакона» Г. Гендель.                                                                                                            3.«Кубанская кадриль» обр. А. Головко.  </w:t>
      </w:r>
      <w:proofErr w:type="gramEnd"/>
    </w:p>
    <w:p w:rsidR="00F33B7A" w:rsidRPr="00B3184F" w:rsidRDefault="00F33B7A" w:rsidP="00F33B7A">
      <w:pPr>
        <w:rPr>
          <w:rFonts w:ascii="Times New Roman" w:hAnsi="Times New Roman"/>
          <w:sz w:val="26"/>
          <w:szCs w:val="26"/>
        </w:rPr>
      </w:pPr>
    </w:p>
    <w:p w:rsidR="00F33B7A" w:rsidRPr="00B3184F" w:rsidRDefault="00F33B7A" w:rsidP="00F33B7A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3184F">
        <w:rPr>
          <w:rFonts w:ascii="Times New Roman" w:hAnsi="Times New Roman"/>
          <w:b/>
          <w:bCs/>
          <w:sz w:val="26"/>
          <w:szCs w:val="26"/>
        </w:rPr>
        <w:t xml:space="preserve">III. </w:t>
      </w:r>
      <w:r>
        <w:rPr>
          <w:rFonts w:ascii="Times New Roman" w:hAnsi="Times New Roman"/>
          <w:b/>
          <w:bCs/>
          <w:sz w:val="26"/>
          <w:szCs w:val="26"/>
        </w:rPr>
        <w:t xml:space="preserve">Требования к уровню подготовки учащихся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Выпускник имеет следующий уровень подготовки: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-</w:t>
      </w:r>
      <w:r w:rsidRPr="00B3184F">
        <w:rPr>
          <w:rFonts w:ascii="Times New Roman" w:hAnsi="Times New Roman"/>
          <w:sz w:val="26"/>
          <w:szCs w:val="26"/>
        </w:rPr>
        <w:tab/>
        <w:t xml:space="preserve">умеет исполнять музыкальные произведения (сольное исполнение, ансамблевое исполнение);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-</w:t>
      </w:r>
      <w:r w:rsidRPr="00B3184F">
        <w:rPr>
          <w:rFonts w:ascii="Times New Roman" w:hAnsi="Times New Roman"/>
          <w:sz w:val="26"/>
          <w:szCs w:val="26"/>
        </w:rPr>
        <w:tab/>
        <w:t xml:space="preserve">владеет основными приемами </w:t>
      </w:r>
      <w:proofErr w:type="spellStart"/>
      <w:r w:rsidRPr="00B3184F">
        <w:rPr>
          <w:rFonts w:ascii="Times New Roman" w:hAnsi="Times New Roman"/>
          <w:sz w:val="26"/>
          <w:szCs w:val="26"/>
        </w:rPr>
        <w:t>звукоизвлечения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, умеет правильно использовать их на практике;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-</w:t>
      </w:r>
      <w:r w:rsidRPr="00B3184F">
        <w:rPr>
          <w:rFonts w:ascii="Times New Roman" w:hAnsi="Times New Roman"/>
          <w:sz w:val="26"/>
          <w:szCs w:val="26"/>
        </w:rPr>
        <w:tab/>
        <w:t xml:space="preserve">умеет исполнять произведение в характере, соответствующем данному стилю и эпохе, анализируя свое исполнение;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-</w:t>
      </w:r>
      <w:r w:rsidRPr="00B3184F">
        <w:rPr>
          <w:rFonts w:ascii="Times New Roman" w:hAnsi="Times New Roman"/>
          <w:sz w:val="26"/>
          <w:szCs w:val="26"/>
        </w:rPr>
        <w:tab/>
        <w:t xml:space="preserve">умеет самостоятельно разбирать музыкальные произведения;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-</w:t>
      </w:r>
      <w:r w:rsidRPr="00B3184F">
        <w:rPr>
          <w:rFonts w:ascii="Times New Roman" w:hAnsi="Times New Roman"/>
          <w:sz w:val="26"/>
          <w:szCs w:val="26"/>
        </w:rPr>
        <w:tab/>
        <w:t xml:space="preserve">владеет навыками подбора, аккомпанирования, игры в ансамбле;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-</w:t>
      </w:r>
      <w:r w:rsidRPr="00B3184F">
        <w:rPr>
          <w:rFonts w:ascii="Times New Roman" w:hAnsi="Times New Roman"/>
          <w:sz w:val="26"/>
          <w:szCs w:val="26"/>
        </w:rPr>
        <w:tab/>
        <w:t xml:space="preserve">знает основы музыкальной грамоты; </w:t>
      </w:r>
    </w:p>
    <w:p w:rsidR="00F33B7A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lastRenderedPageBreak/>
        <w:t>-</w:t>
      </w:r>
      <w:r w:rsidRPr="00B3184F">
        <w:rPr>
          <w:rFonts w:ascii="Times New Roman" w:hAnsi="Times New Roman"/>
          <w:sz w:val="26"/>
          <w:szCs w:val="26"/>
        </w:rPr>
        <w:tab/>
        <w:t>знает наиболее употребляемую музыкальную терминологию.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</w:p>
    <w:p w:rsidR="00F33B7A" w:rsidRDefault="00F33B7A" w:rsidP="00F33B7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33B7A" w:rsidRDefault="00F33B7A" w:rsidP="00F33B7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3184F">
        <w:rPr>
          <w:rFonts w:ascii="Times New Roman" w:hAnsi="Times New Roman"/>
          <w:b/>
          <w:bCs/>
          <w:sz w:val="26"/>
          <w:szCs w:val="26"/>
        </w:rPr>
        <w:t>IV</w:t>
      </w:r>
      <w:r>
        <w:rPr>
          <w:rFonts w:ascii="Times New Roman" w:hAnsi="Times New Roman"/>
          <w:b/>
          <w:bCs/>
          <w:sz w:val="26"/>
          <w:szCs w:val="26"/>
        </w:rPr>
        <w:t>. Формы и методы контроля, система оценок.</w:t>
      </w:r>
    </w:p>
    <w:p w:rsidR="00F33B7A" w:rsidRPr="00B3184F" w:rsidRDefault="00F33B7A" w:rsidP="00F33B7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33B7A" w:rsidRPr="00B3184F" w:rsidRDefault="00F33B7A" w:rsidP="00F33B7A">
      <w:pPr>
        <w:spacing w:line="240" w:lineRule="auto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В программе учебного предмета «Специальность (баян, аккордеон)» используются три основных формы контроля успеваемости – текущая, промежуточная и итоговая аттестация. </w:t>
      </w:r>
    </w:p>
    <w:p w:rsidR="00F33B7A" w:rsidRPr="00B3184F" w:rsidRDefault="00F33B7A" w:rsidP="00F33B7A">
      <w:pPr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Методы </w:t>
      </w:r>
      <w:r w:rsidRPr="00B3184F">
        <w:rPr>
          <w:rFonts w:ascii="Times New Roman" w:hAnsi="Times New Roman"/>
          <w:b/>
          <w:bCs/>
          <w:sz w:val="26"/>
          <w:szCs w:val="26"/>
        </w:rPr>
        <w:t xml:space="preserve">текущего </w:t>
      </w:r>
      <w:r w:rsidRPr="00B3184F">
        <w:rPr>
          <w:rFonts w:ascii="Times New Roman" w:hAnsi="Times New Roman"/>
          <w:sz w:val="26"/>
          <w:szCs w:val="26"/>
        </w:rPr>
        <w:t xml:space="preserve">контроля: </w:t>
      </w:r>
    </w:p>
    <w:p w:rsidR="00F33B7A" w:rsidRPr="00B3184F" w:rsidRDefault="00F33B7A" w:rsidP="00F33B7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B3184F">
        <w:rPr>
          <w:rFonts w:ascii="Times New Roman" w:hAnsi="Times New Roman"/>
          <w:sz w:val="26"/>
          <w:szCs w:val="26"/>
        </w:rPr>
        <w:t xml:space="preserve">оценка за работу в классе; </w:t>
      </w:r>
    </w:p>
    <w:p w:rsidR="00F33B7A" w:rsidRPr="00B3184F" w:rsidRDefault="00F33B7A" w:rsidP="00F33B7A">
      <w:pPr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Виды </w:t>
      </w:r>
      <w:r w:rsidRPr="00B3184F">
        <w:rPr>
          <w:rFonts w:ascii="Times New Roman" w:hAnsi="Times New Roman"/>
          <w:b/>
          <w:bCs/>
          <w:sz w:val="26"/>
          <w:szCs w:val="26"/>
        </w:rPr>
        <w:t>промежуточного</w:t>
      </w:r>
      <w:r w:rsidRPr="00B3184F">
        <w:rPr>
          <w:rFonts w:ascii="Times New Roman" w:hAnsi="Times New Roman"/>
          <w:sz w:val="26"/>
          <w:szCs w:val="26"/>
        </w:rPr>
        <w:t xml:space="preserve"> контроля:  </w:t>
      </w:r>
    </w:p>
    <w:p w:rsidR="00F33B7A" w:rsidRPr="00B3184F" w:rsidRDefault="00F33B7A" w:rsidP="00F33B7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первом полугодии с 1 по 4 класс  </w:t>
      </w:r>
      <w:r w:rsidRPr="00B3184F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-З</w:t>
      </w:r>
      <w:proofErr w:type="gramEnd"/>
      <w:r>
        <w:rPr>
          <w:rFonts w:ascii="Times New Roman" w:hAnsi="Times New Roman"/>
          <w:sz w:val="26"/>
          <w:szCs w:val="26"/>
        </w:rPr>
        <w:t xml:space="preserve">ачет </w:t>
      </w:r>
      <w:r w:rsidRPr="00B3184F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ноябрь-декабрь),исполнение двух </w:t>
      </w:r>
      <w:proofErr w:type="spellStart"/>
      <w:r>
        <w:rPr>
          <w:rFonts w:ascii="Times New Roman" w:hAnsi="Times New Roman"/>
          <w:sz w:val="26"/>
          <w:szCs w:val="26"/>
        </w:rPr>
        <w:t>разнохаракерных</w:t>
      </w:r>
      <w:proofErr w:type="spellEnd"/>
      <w:r>
        <w:rPr>
          <w:rFonts w:ascii="Times New Roman" w:hAnsi="Times New Roman"/>
          <w:sz w:val="26"/>
          <w:szCs w:val="26"/>
        </w:rPr>
        <w:t xml:space="preserve"> произведений.</w:t>
      </w:r>
    </w:p>
    <w:p w:rsidR="00F33B7A" w:rsidRPr="00B3184F" w:rsidRDefault="00F33B7A" w:rsidP="00F33B7A">
      <w:pPr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По окончании 1-3 классов </w:t>
      </w:r>
      <w:proofErr w:type="gramStart"/>
      <w:r>
        <w:rPr>
          <w:rFonts w:ascii="Times New Roman" w:hAnsi="Times New Roman"/>
          <w:sz w:val="26"/>
          <w:szCs w:val="26"/>
        </w:rPr>
        <w:t>–А</w:t>
      </w:r>
      <w:proofErr w:type="gramEnd"/>
      <w:r>
        <w:rPr>
          <w:rFonts w:ascii="Times New Roman" w:hAnsi="Times New Roman"/>
          <w:sz w:val="26"/>
          <w:szCs w:val="26"/>
        </w:rPr>
        <w:t xml:space="preserve">кадемический </w:t>
      </w:r>
      <w:r w:rsidRPr="00B3184F">
        <w:rPr>
          <w:rFonts w:ascii="Times New Roman" w:hAnsi="Times New Roman"/>
          <w:sz w:val="26"/>
          <w:szCs w:val="26"/>
        </w:rPr>
        <w:t xml:space="preserve"> зачет (апрель-май), на котором обучаемый должен исполнить два разнохарактерных произведения. </w:t>
      </w:r>
    </w:p>
    <w:p w:rsidR="00F33B7A" w:rsidRPr="00B3184F" w:rsidRDefault="00F33B7A" w:rsidP="00F33B7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Итоговая аттестация-экзамен  проводится по окончании срока обучения в 4 классе во втором полугодии (май) в  форме</w:t>
      </w:r>
      <w:r w:rsidRPr="00B318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концертного выступления.</w:t>
      </w:r>
      <w:r w:rsidRPr="00B3184F">
        <w:rPr>
          <w:rFonts w:ascii="Times New Roman" w:hAnsi="Times New Roman"/>
          <w:sz w:val="26"/>
          <w:szCs w:val="26"/>
        </w:rPr>
        <w:t xml:space="preserve"> Содержанием экзамена является </w:t>
      </w:r>
      <w:r>
        <w:rPr>
          <w:rFonts w:ascii="Times New Roman" w:hAnsi="Times New Roman"/>
          <w:sz w:val="26"/>
          <w:szCs w:val="26"/>
        </w:rPr>
        <w:t>исполнение сольной программы:</w:t>
      </w:r>
      <w:r w:rsidRPr="00B3184F">
        <w:rPr>
          <w:rFonts w:ascii="Times New Roman" w:hAnsi="Times New Roman"/>
          <w:sz w:val="26"/>
          <w:szCs w:val="26"/>
        </w:rPr>
        <w:t xml:space="preserve"> 3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разнохарактерных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B3184F">
        <w:rPr>
          <w:rFonts w:ascii="Times New Roman" w:hAnsi="Times New Roman"/>
          <w:sz w:val="26"/>
          <w:szCs w:val="26"/>
        </w:rPr>
        <w:t xml:space="preserve">произведения. </w:t>
      </w:r>
    </w:p>
    <w:p w:rsidR="00F33B7A" w:rsidRPr="00B3184F" w:rsidRDefault="00F33B7A" w:rsidP="00F33B7A">
      <w:pPr>
        <w:jc w:val="both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 </w:t>
      </w:r>
    </w:p>
    <w:p w:rsidR="00F33B7A" w:rsidRPr="00B3184F" w:rsidRDefault="00F33B7A" w:rsidP="00F33B7A">
      <w:pPr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b/>
          <w:bCs/>
          <w:sz w:val="26"/>
          <w:szCs w:val="26"/>
        </w:rPr>
        <w:t>Критерии оценки</w:t>
      </w:r>
      <w:r w:rsidRPr="00B3184F">
        <w:rPr>
          <w:rFonts w:ascii="Times New Roman" w:hAnsi="Times New Roman"/>
          <w:sz w:val="26"/>
          <w:szCs w:val="26"/>
        </w:rPr>
        <w:t xml:space="preserve">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При оценивании учащегося, осваивающегося </w:t>
      </w:r>
      <w:proofErr w:type="spellStart"/>
      <w:r w:rsidRPr="00B3184F">
        <w:rPr>
          <w:rFonts w:ascii="Times New Roman" w:hAnsi="Times New Roman"/>
          <w:sz w:val="26"/>
          <w:szCs w:val="26"/>
        </w:rPr>
        <w:t>общеразвивающую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программу, следует учитывать: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 - формирование устойчивого интереса к музыкальному искусству, к занятиям музыкой;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- наличие исполнительской культуры, развитие музыкального мышления;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- овладение практическими умениями и навыками в различных видах музыкально-исполнительской деятельности: сольном, ансамблевом исполнительстве, подборе аккомпанемента;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- степень продвижения учащегося, успешность личностных достижений.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9473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3"/>
        <w:gridCol w:w="5820"/>
      </w:tblGrid>
      <w:tr w:rsidR="00F33B7A" w:rsidRPr="00B3184F" w:rsidTr="00F33B7A">
        <w:trPr>
          <w:trHeight w:val="1116"/>
        </w:trPr>
        <w:tc>
          <w:tcPr>
            <w:tcW w:w="3653" w:type="dxa"/>
          </w:tcPr>
          <w:p w:rsidR="00F33B7A" w:rsidRPr="00B3184F" w:rsidRDefault="00F33B7A" w:rsidP="00F33B7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3184F">
              <w:rPr>
                <w:rFonts w:ascii="Times New Roman" w:hAnsi="Times New Roman"/>
                <w:sz w:val="26"/>
                <w:szCs w:val="26"/>
              </w:rPr>
              <w:t>5 («отлично»)</w:t>
            </w:r>
          </w:p>
        </w:tc>
        <w:tc>
          <w:tcPr>
            <w:tcW w:w="5820" w:type="dxa"/>
          </w:tcPr>
          <w:p w:rsidR="00F33B7A" w:rsidRPr="00B3184F" w:rsidRDefault="00F33B7A" w:rsidP="00F33B7A">
            <w:pPr>
              <w:rPr>
                <w:rFonts w:ascii="Times New Roman" w:hAnsi="Times New Roman"/>
                <w:sz w:val="26"/>
                <w:szCs w:val="26"/>
              </w:rPr>
            </w:pPr>
            <w:r w:rsidRPr="00B3184F">
              <w:rPr>
                <w:rFonts w:ascii="Times New Roman" w:hAnsi="Times New Roman"/>
                <w:sz w:val="26"/>
                <w:szCs w:val="26"/>
              </w:rPr>
              <w:t>технически совершенное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F33B7A" w:rsidRPr="00B3184F" w:rsidTr="00F33B7A">
        <w:trPr>
          <w:trHeight w:val="1118"/>
        </w:trPr>
        <w:tc>
          <w:tcPr>
            <w:tcW w:w="3653" w:type="dxa"/>
          </w:tcPr>
          <w:p w:rsidR="00F33B7A" w:rsidRPr="00B3184F" w:rsidRDefault="00F33B7A" w:rsidP="00F33B7A">
            <w:pPr>
              <w:rPr>
                <w:rFonts w:ascii="Times New Roman" w:hAnsi="Times New Roman"/>
                <w:sz w:val="26"/>
                <w:szCs w:val="26"/>
              </w:rPr>
            </w:pPr>
            <w:r w:rsidRPr="00B3184F">
              <w:rPr>
                <w:rFonts w:ascii="Times New Roman" w:hAnsi="Times New Roman"/>
                <w:sz w:val="26"/>
                <w:szCs w:val="26"/>
              </w:rPr>
              <w:lastRenderedPageBreak/>
              <w:t>4 («хорошо»)</w:t>
            </w:r>
          </w:p>
        </w:tc>
        <w:tc>
          <w:tcPr>
            <w:tcW w:w="5820" w:type="dxa"/>
          </w:tcPr>
          <w:p w:rsidR="00F33B7A" w:rsidRPr="00B3184F" w:rsidRDefault="00F33B7A" w:rsidP="00F33B7A">
            <w:pPr>
              <w:rPr>
                <w:rFonts w:ascii="Times New Roman" w:hAnsi="Times New Roman"/>
                <w:sz w:val="26"/>
                <w:szCs w:val="26"/>
              </w:rPr>
            </w:pPr>
            <w:r w:rsidRPr="00B3184F">
              <w:rPr>
                <w:rFonts w:ascii="Times New Roman" w:hAnsi="Times New Roman"/>
                <w:sz w:val="26"/>
                <w:szCs w:val="26"/>
              </w:rPr>
              <w:t>оценка отражает грамотное исполнение, с небольшими недочетами (как в техническом плане, так и в художественном смысле)</w:t>
            </w:r>
          </w:p>
        </w:tc>
      </w:tr>
      <w:tr w:rsidR="00F33B7A" w:rsidRPr="00B3184F" w:rsidTr="00F33B7A">
        <w:trPr>
          <w:trHeight w:val="1262"/>
        </w:trPr>
        <w:tc>
          <w:tcPr>
            <w:tcW w:w="3653" w:type="dxa"/>
          </w:tcPr>
          <w:p w:rsidR="00F33B7A" w:rsidRPr="00B3184F" w:rsidRDefault="00F33B7A" w:rsidP="00F33B7A">
            <w:pPr>
              <w:rPr>
                <w:rFonts w:ascii="Times New Roman" w:hAnsi="Times New Roman"/>
                <w:sz w:val="26"/>
                <w:szCs w:val="26"/>
              </w:rPr>
            </w:pPr>
            <w:r w:rsidRPr="00B3184F">
              <w:rPr>
                <w:rFonts w:ascii="Times New Roman" w:hAnsi="Times New Roman"/>
                <w:sz w:val="26"/>
                <w:szCs w:val="26"/>
              </w:rPr>
              <w:t>3 («удовлетворительно»)</w:t>
            </w:r>
          </w:p>
        </w:tc>
        <w:tc>
          <w:tcPr>
            <w:tcW w:w="5820" w:type="dxa"/>
          </w:tcPr>
          <w:p w:rsidR="00F33B7A" w:rsidRPr="00B3184F" w:rsidRDefault="00F33B7A" w:rsidP="00F33B7A">
            <w:pPr>
              <w:rPr>
                <w:rFonts w:ascii="Times New Roman" w:hAnsi="Times New Roman"/>
                <w:sz w:val="26"/>
                <w:szCs w:val="26"/>
              </w:rPr>
            </w:pPr>
            <w:r w:rsidRPr="00B3184F">
              <w:rPr>
                <w:rFonts w:ascii="Times New Roman" w:hAnsi="Times New Roman"/>
                <w:sz w:val="26"/>
                <w:szCs w:val="26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F33B7A" w:rsidRPr="00B3184F" w:rsidTr="00F33B7A">
        <w:trPr>
          <w:trHeight w:val="1137"/>
        </w:trPr>
        <w:tc>
          <w:tcPr>
            <w:tcW w:w="3653" w:type="dxa"/>
          </w:tcPr>
          <w:p w:rsidR="00F33B7A" w:rsidRPr="00B3184F" w:rsidRDefault="00F33B7A" w:rsidP="00F33B7A">
            <w:pPr>
              <w:rPr>
                <w:rFonts w:ascii="Times New Roman" w:hAnsi="Times New Roman"/>
                <w:sz w:val="26"/>
                <w:szCs w:val="26"/>
              </w:rPr>
            </w:pPr>
            <w:r w:rsidRPr="00B3184F">
              <w:rPr>
                <w:rFonts w:ascii="Times New Roman" w:hAnsi="Times New Roman"/>
                <w:sz w:val="26"/>
                <w:szCs w:val="26"/>
              </w:rPr>
              <w:t>2 («неудовлетворительно»)</w:t>
            </w:r>
          </w:p>
        </w:tc>
        <w:tc>
          <w:tcPr>
            <w:tcW w:w="5820" w:type="dxa"/>
          </w:tcPr>
          <w:p w:rsidR="00F33B7A" w:rsidRPr="00B3184F" w:rsidRDefault="00F33B7A" w:rsidP="00F33B7A">
            <w:pPr>
              <w:rPr>
                <w:rFonts w:ascii="Times New Roman" w:hAnsi="Times New Roman"/>
                <w:sz w:val="26"/>
                <w:szCs w:val="26"/>
              </w:rPr>
            </w:pPr>
            <w:r w:rsidRPr="00B3184F">
              <w:rPr>
                <w:rFonts w:ascii="Times New Roman" w:hAnsi="Times New Roman"/>
                <w:sz w:val="26"/>
                <w:szCs w:val="26"/>
              </w:rPr>
              <w:t>комплекс недостатков, являющийся следствием отсутствия домашних занятий, а также плохой посещаемости аудиторных занятий</w:t>
            </w:r>
          </w:p>
        </w:tc>
      </w:tr>
    </w:tbl>
    <w:p w:rsidR="00F33B7A" w:rsidRPr="00B3184F" w:rsidRDefault="00F33B7A" w:rsidP="00F33B7A">
      <w:pPr>
        <w:rPr>
          <w:rFonts w:ascii="Times New Roman" w:hAnsi="Times New Roman"/>
          <w:sz w:val="26"/>
          <w:szCs w:val="26"/>
        </w:rPr>
      </w:pPr>
    </w:p>
    <w:p w:rsidR="00F33B7A" w:rsidRPr="00B3184F" w:rsidRDefault="00F33B7A" w:rsidP="00F33B7A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3184F">
        <w:rPr>
          <w:rFonts w:ascii="Times New Roman" w:hAnsi="Times New Roman"/>
          <w:b/>
          <w:bCs/>
          <w:sz w:val="26"/>
          <w:szCs w:val="26"/>
        </w:rPr>
        <w:t xml:space="preserve">V. </w:t>
      </w:r>
      <w:r>
        <w:rPr>
          <w:rFonts w:ascii="Times New Roman" w:hAnsi="Times New Roman"/>
          <w:b/>
          <w:bCs/>
          <w:sz w:val="26"/>
          <w:szCs w:val="26"/>
        </w:rPr>
        <w:t>Методическое обеспечение учебного процесса</w:t>
      </w:r>
    </w:p>
    <w:p w:rsidR="00F33B7A" w:rsidRPr="00B3184F" w:rsidRDefault="00F33B7A" w:rsidP="00F33B7A">
      <w:pPr>
        <w:rPr>
          <w:rFonts w:ascii="Times New Roman" w:hAnsi="Times New Roman"/>
          <w:b/>
          <w:bCs/>
          <w:sz w:val="26"/>
          <w:szCs w:val="26"/>
        </w:rPr>
      </w:pPr>
      <w:r w:rsidRPr="00B3184F">
        <w:rPr>
          <w:rFonts w:ascii="Times New Roman" w:hAnsi="Times New Roman"/>
          <w:b/>
          <w:bCs/>
          <w:sz w:val="26"/>
          <w:szCs w:val="26"/>
        </w:rPr>
        <w:t xml:space="preserve">Методические рекомендации преподавателям </w:t>
      </w:r>
    </w:p>
    <w:p w:rsidR="00F33B7A" w:rsidRPr="00B3184F" w:rsidRDefault="00F33B7A" w:rsidP="00F33B7A">
      <w:pPr>
        <w:jc w:val="both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Четырехлетний срок реализации программы учебного предмета позволяет: </w:t>
      </w:r>
      <w:r>
        <w:rPr>
          <w:rFonts w:ascii="Times New Roman" w:hAnsi="Times New Roman"/>
          <w:sz w:val="26"/>
          <w:szCs w:val="26"/>
        </w:rPr>
        <w:t xml:space="preserve"> поступить </w:t>
      </w:r>
      <w:r w:rsidRPr="00B3184F">
        <w:rPr>
          <w:rFonts w:ascii="Times New Roman" w:hAnsi="Times New Roman"/>
          <w:sz w:val="26"/>
          <w:szCs w:val="26"/>
        </w:rPr>
        <w:t xml:space="preserve"> на обучение по </w:t>
      </w:r>
      <w:proofErr w:type="spellStart"/>
      <w:r w:rsidRPr="00B3184F">
        <w:rPr>
          <w:rFonts w:ascii="Times New Roman" w:hAnsi="Times New Roman"/>
          <w:sz w:val="26"/>
          <w:szCs w:val="26"/>
        </w:rPr>
        <w:t>предпрофессиональной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программе, продолжить самостоятельные занятия, музицировать для себя и друзей, участвовать в различных самодеятельных ансамблях. Каждая из этих целей требует особого отношения к занятиям и индивидуального подхода к ученикам. </w:t>
      </w:r>
    </w:p>
    <w:p w:rsidR="00F33B7A" w:rsidRPr="00B3184F" w:rsidRDefault="00F33B7A" w:rsidP="00F33B7A">
      <w:pPr>
        <w:jc w:val="both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Занятия в классе должны сопровождаться внеклассной работой </w:t>
      </w:r>
      <w:proofErr w:type="gramStart"/>
      <w:r w:rsidRPr="00B3184F">
        <w:rPr>
          <w:rFonts w:ascii="Times New Roman" w:hAnsi="Times New Roman"/>
          <w:sz w:val="26"/>
          <w:szCs w:val="26"/>
        </w:rPr>
        <w:t>-п</w:t>
      </w:r>
      <w:proofErr w:type="gramEnd"/>
      <w:r w:rsidRPr="00B3184F">
        <w:rPr>
          <w:rFonts w:ascii="Times New Roman" w:hAnsi="Times New Roman"/>
          <w:sz w:val="26"/>
          <w:szCs w:val="26"/>
        </w:rPr>
        <w:t xml:space="preserve">осещением выставок и концертных залов, прослушиванием музыкальных записей, просмотром концертов и музыкальных фильмов. </w:t>
      </w:r>
    </w:p>
    <w:p w:rsidR="00F33B7A" w:rsidRPr="00B3184F" w:rsidRDefault="00F33B7A" w:rsidP="00F33B7A">
      <w:pPr>
        <w:jc w:val="both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Большое значение имеет репертуар ученика. Необходимо выбирать произведения, разнообразные по форме и содержанию. Необходимо познакомить учащегося с историей баяна, аккордеона, рассказать о выдающихся исполнителях и композиторах. </w:t>
      </w:r>
    </w:p>
    <w:p w:rsidR="00F33B7A" w:rsidRPr="00B3184F" w:rsidRDefault="00F33B7A" w:rsidP="00F33B7A">
      <w:pPr>
        <w:jc w:val="both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развития.  </w:t>
      </w:r>
    </w:p>
    <w:p w:rsidR="00F33B7A" w:rsidRDefault="00F33B7A" w:rsidP="00F33B7A">
      <w:pPr>
        <w:jc w:val="both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 </w:t>
      </w:r>
    </w:p>
    <w:p w:rsidR="00F33B7A" w:rsidRDefault="00F33B7A" w:rsidP="00F33B7A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005FE6">
        <w:rPr>
          <w:rFonts w:ascii="Times New Roman" w:hAnsi="Times New Roman"/>
          <w:b/>
          <w:bCs/>
          <w:sz w:val="26"/>
          <w:szCs w:val="26"/>
        </w:rPr>
        <w:lastRenderedPageBreak/>
        <w:t>Методы обучения</w:t>
      </w:r>
      <w:r w:rsidRPr="00034CAB"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</w:t>
      </w:r>
    </w:p>
    <w:p w:rsidR="00F33B7A" w:rsidRDefault="00F33B7A" w:rsidP="00F33B7A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005FE6">
        <w:rPr>
          <w:rFonts w:ascii="Times New Roman" w:hAnsi="Times New Roman"/>
          <w:sz w:val="26"/>
          <w:szCs w:val="26"/>
        </w:rPr>
        <w:t>Для достижения поставленной цели и реализации задач предмета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05FE6">
        <w:rPr>
          <w:rFonts w:ascii="Times New Roman" w:hAnsi="Times New Roman"/>
          <w:sz w:val="26"/>
          <w:szCs w:val="26"/>
        </w:rPr>
        <w:t>используются следующие методы обучения: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F33B7A" w:rsidRPr="00034CAB" w:rsidRDefault="00F33B7A" w:rsidP="00F33B7A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005FE6">
        <w:rPr>
          <w:rFonts w:ascii="Times New Roman" w:hAnsi="Times New Roman"/>
          <w:sz w:val="26"/>
          <w:szCs w:val="26"/>
        </w:rPr>
        <w:t xml:space="preserve">-сказка-терапия, метод активного поиска решения, методы </w:t>
      </w:r>
      <w:proofErr w:type="spellStart"/>
      <w:r w:rsidRPr="00005FE6">
        <w:rPr>
          <w:rFonts w:ascii="Times New Roman" w:hAnsi="Times New Roman"/>
          <w:sz w:val="26"/>
          <w:szCs w:val="26"/>
        </w:rPr>
        <w:t>арт-терапии</w:t>
      </w:r>
      <w:proofErr w:type="spellEnd"/>
      <w:r w:rsidRPr="00005FE6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005FE6">
        <w:rPr>
          <w:rFonts w:ascii="Times New Roman" w:hAnsi="Times New Roman"/>
          <w:sz w:val="26"/>
          <w:szCs w:val="26"/>
        </w:rPr>
        <w:t>арт-педагогики</w:t>
      </w:r>
      <w:proofErr w:type="spellEnd"/>
      <w:r w:rsidRPr="00005FE6">
        <w:rPr>
          <w:rFonts w:ascii="Times New Roman" w:hAnsi="Times New Roman"/>
          <w:sz w:val="26"/>
          <w:szCs w:val="26"/>
        </w:rPr>
        <w:t>;</w:t>
      </w:r>
    </w:p>
    <w:p w:rsidR="00F33B7A" w:rsidRPr="00005FE6" w:rsidRDefault="00F33B7A" w:rsidP="00F33B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5FE6">
        <w:rPr>
          <w:rFonts w:ascii="Times New Roman" w:hAnsi="Times New Roman"/>
          <w:sz w:val="26"/>
          <w:szCs w:val="26"/>
        </w:rPr>
        <w:t>- словесный (объяснение, беседа, рассказ);</w:t>
      </w:r>
    </w:p>
    <w:p w:rsidR="00F33B7A" w:rsidRPr="00005FE6" w:rsidRDefault="00F33B7A" w:rsidP="00F33B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5FE6">
        <w:rPr>
          <w:rFonts w:ascii="Times New Roman" w:hAnsi="Times New Roman"/>
          <w:sz w:val="26"/>
          <w:szCs w:val="26"/>
        </w:rPr>
        <w:t>- наглядный (показ, наблюдение, демонстрация приемов работы);</w:t>
      </w:r>
    </w:p>
    <w:p w:rsidR="00F33B7A" w:rsidRPr="00005FE6" w:rsidRDefault="00F33B7A" w:rsidP="00F33B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5FE6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005FE6">
        <w:rPr>
          <w:rFonts w:ascii="Times New Roman" w:hAnsi="Times New Roman"/>
          <w:sz w:val="26"/>
          <w:szCs w:val="26"/>
        </w:rPr>
        <w:t>практический</w:t>
      </w:r>
      <w:proofErr w:type="gramEnd"/>
      <w:r w:rsidRPr="00005FE6">
        <w:rPr>
          <w:rFonts w:ascii="Times New Roman" w:hAnsi="Times New Roman"/>
          <w:sz w:val="26"/>
          <w:szCs w:val="26"/>
        </w:rPr>
        <w:t xml:space="preserve"> (освоение приемов игры на инструменте);</w:t>
      </w:r>
    </w:p>
    <w:p w:rsidR="00F33B7A" w:rsidRPr="00005FE6" w:rsidRDefault="00F33B7A" w:rsidP="00F33B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5FE6">
        <w:rPr>
          <w:rFonts w:ascii="Times New Roman" w:hAnsi="Times New Roman"/>
          <w:sz w:val="26"/>
          <w:szCs w:val="26"/>
        </w:rPr>
        <w:t>- эмоциональный (подбор ассоциаций, образов, художественные впечатления);</w:t>
      </w:r>
    </w:p>
    <w:p w:rsidR="00F33B7A" w:rsidRPr="00005FE6" w:rsidRDefault="00F33B7A" w:rsidP="00F33B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5FE6">
        <w:rPr>
          <w:rFonts w:ascii="Times New Roman" w:hAnsi="Times New Roman"/>
          <w:sz w:val="26"/>
          <w:szCs w:val="26"/>
        </w:rPr>
        <w:t>- метод «проб и ошибок».</w:t>
      </w:r>
    </w:p>
    <w:p w:rsidR="00F33B7A" w:rsidRPr="00005FE6" w:rsidRDefault="00F33B7A" w:rsidP="00F33B7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005FE6">
        <w:rPr>
          <w:rFonts w:ascii="Times New Roman" w:hAnsi="Times New Roman"/>
          <w:sz w:val="26"/>
          <w:szCs w:val="26"/>
        </w:rPr>
        <w:t xml:space="preserve">рослушивание записей выдающихся исполнителей, посещение концертов </w:t>
      </w:r>
      <w:proofErr w:type="gramStart"/>
      <w:r w:rsidRPr="00005FE6">
        <w:rPr>
          <w:rFonts w:ascii="Times New Roman" w:hAnsi="Times New Roman"/>
          <w:sz w:val="26"/>
          <w:szCs w:val="26"/>
        </w:rPr>
        <w:t>для</w:t>
      </w:r>
      <w:proofErr w:type="gramEnd"/>
    </w:p>
    <w:p w:rsidR="00F33B7A" w:rsidRPr="00005FE6" w:rsidRDefault="00F33B7A" w:rsidP="00F33B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5FE6">
        <w:rPr>
          <w:rFonts w:ascii="Times New Roman" w:hAnsi="Times New Roman"/>
          <w:sz w:val="26"/>
          <w:szCs w:val="26"/>
        </w:rPr>
        <w:t xml:space="preserve">повышения общего уровня развития </w:t>
      </w:r>
      <w:proofErr w:type="gramStart"/>
      <w:r w:rsidRPr="00005FE6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005FE6">
        <w:rPr>
          <w:rFonts w:ascii="Times New Roman" w:hAnsi="Times New Roman"/>
          <w:sz w:val="26"/>
          <w:szCs w:val="26"/>
        </w:rPr>
        <w:t>;</w:t>
      </w:r>
    </w:p>
    <w:p w:rsidR="00F33B7A" w:rsidRPr="00005FE6" w:rsidRDefault="00F33B7A" w:rsidP="00F33B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5FE6">
        <w:rPr>
          <w:rFonts w:ascii="Times New Roman" w:hAnsi="Times New Roman"/>
          <w:sz w:val="26"/>
          <w:szCs w:val="26"/>
        </w:rPr>
        <w:t xml:space="preserve">- применение индивидуального подхода к каждому ученику с учетом </w:t>
      </w:r>
      <w:proofErr w:type="gramStart"/>
      <w:r w:rsidRPr="00005FE6">
        <w:rPr>
          <w:rFonts w:ascii="Times New Roman" w:hAnsi="Times New Roman"/>
          <w:sz w:val="26"/>
          <w:szCs w:val="26"/>
        </w:rPr>
        <w:t>возрастных</w:t>
      </w:r>
      <w:proofErr w:type="gramEnd"/>
    </w:p>
    <w:p w:rsidR="00F33B7A" w:rsidRPr="00005FE6" w:rsidRDefault="00F33B7A" w:rsidP="00F33B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5FE6">
        <w:rPr>
          <w:rFonts w:ascii="Times New Roman" w:hAnsi="Times New Roman"/>
          <w:sz w:val="26"/>
          <w:szCs w:val="26"/>
        </w:rPr>
        <w:t>особенностей, работоспособности и уровня подготовки.</w:t>
      </w:r>
    </w:p>
    <w:p w:rsidR="00F33B7A" w:rsidRPr="00F33B7A" w:rsidRDefault="00F33B7A" w:rsidP="00F33B7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05FE6">
        <w:rPr>
          <w:rFonts w:ascii="Times New Roman" w:hAnsi="Times New Roman"/>
          <w:sz w:val="26"/>
          <w:szCs w:val="26"/>
        </w:rPr>
        <w:t xml:space="preserve">Предложенные методы работы с учащимися в рамках </w:t>
      </w:r>
      <w:proofErr w:type="spellStart"/>
      <w:r w:rsidRPr="00005FE6">
        <w:rPr>
          <w:rFonts w:ascii="Times New Roman" w:hAnsi="Times New Roman"/>
          <w:sz w:val="26"/>
          <w:szCs w:val="26"/>
        </w:rPr>
        <w:t>общеразвивающей</w:t>
      </w:r>
      <w:proofErr w:type="spellEnd"/>
      <w:r w:rsidRPr="00005FE6">
        <w:rPr>
          <w:rFonts w:ascii="Times New Roman" w:hAnsi="Times New Roman"/>
          <w:sz w:val="26"/>
          <w:szCs w:val="26"/>
        </w:rPr>
        <w:t xml:space="preserve"> 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5FE6">
        <w:rPr>
          <w:rFonts w:ascii="Times New Roman" w:hAnsi="Times New Roman"/>
          <w:sz w:val="26"/>
          <w:szCs w:val="26"/>
        </w:rPr>
        <w:t>являются наиболее продуктивными при реализации поставленных целей и задач учебного</w:t>
      </w:r>
      <w:r>
        <w:rPr>
          <w:rFonts w:ascii="Times New Roman" w:hAnsi="Times New Roman"/>
          <w:sz w:val="26"/>
          <w:szCs w:val="26"/>
        </w:rPr>
        <w:t xml:space="preserve"> предмета</w:t>
      </w:r>
      <w:r w:rsidRPr="00F33B7A">
        <w:rPr>
          <w:rFonts w:ascii="Times New Roman" w:hAnsi="Times New Roman"/>
          <w:sz w:val="26"/>
          <w:szCs w:val="26"/>
        </w:rPr>
        <w:t>.</w:t>
      </w:r>
    </w:p>
    <w:p w:rsidR="00F33B7A" w:rsidRPr="00B3184F" w:rsidRDefault="00F33B7A" w:rsidP="00F33B7A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3184F">
        <w:rPr>
          <w:rFonts w:ascii="Times New Roman" w:hAnsi="Times New Roman"/>
          <w:b/>
          <w:bCs/>
          <w:sz w:val="26"/>
          <w:szCs w:val="26"/>
        </w:rPr>
        <w:t xml:space="preserve">VI. </w:t>
      </w:r>
      <w:r>
        <w:rPr>
          <w:rFonts w:ascii="Times New Roman" w:hAnsi="Times New Roman"/>
          <w:b/>
          <w:bCs/>
          <w:sz w:val="26"/>
          <w:szCs w:val="26"/>
        </w:rPr>
        <w:t>Список литературы и средств обучения</w:t>
      </w:r>
    </w:p>
    <w:p w:rsidR="00F33B7A" w:rsidRPr="00B3184F" w:rsidRDefault="00F33B7A" w:rsidP="00F33B7A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 </w:t>
      </w:r>
      <w:r w:rsidRPr="00B3184F">
        <w:rPr>
          <w:rFonts w:ascii="Times New Roman" w:hAnsi="Times New Roman"/>
          <w:b/>
          <w:bCs/>
          <w:sz w:val="26"/>
          <w:szCs w:val="26"/>
        </w:rPr>
        <w:t xml:space="preserve">Учебная литература для баяна и аккордеона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1. Агафонов О., </w:t>
      </w:r>
      <w:proofErr w:type="spellStart"/>
      <w:r w:rsidRPr="00B3184F">
        <w:rPr>
          <w:rFonts w:ascii="Times New Roman" w:hAnsi="Times New Roman"/>
          <w:sz w:val="26"/>
          <w:szCs w:val="26"/>
        </w:rPr>
        <w:t>Лондонов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П., Самоучитель игры на баяне.1994 г.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2. Акимов Ю. Школа игры на баяне. — М, 1990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3. Алехин В., Шашкин П. Самоучитель игры на баяне - М, 1973. 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4. Баян и баянисты составитель Ю.Акимов Вып.3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5. Альбом начинающего баяниста </w:t>
      </w:r>
      <w:proofErr w:type="spellStart"/>
      <w:r w:rsidRPr="00B3184F">
        <w:rPr>
          <w:rFonts w:ascii="Times New Roman" w:hAnsi="Times New Roman"/>
          <w:sz w:val="26"/>
          <w:szCs w:val="26"/>
        </w:rPr>
        <w:t>Вып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. 15. Сост. А. </w:t>
      </w:r>
      <w:proofErr w:type="spellStart"/>
      <w:r w:rsidRPr="00B3184F">
        <w:rPr>
          <w:rFonts w:ascii="Times New Roman" w:hAnsi="Times New Roman"/>
          <w:sz w:val="26"/>
          <w:szCs w:val="26"/>
        </w:rPr>
        <w:t>Чиняков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. - М, 1978.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6. Ансамбли баянов в музыкальной школе </w:t>
      </w:r>
      <w:proofErr w:type="spellStart"/>
      <w:r w:rsidRPr="00B3184F">
        <w:rPr>
          <w:rFonts w:ascii="Times New Roman" w:hAnsi="Times New Roman"/>
          <w:sz w:val="26"/>
          <w:szCs w:val="26"/>
        </w:rPr>
        <w:t>Вып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. 5 1987 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7. Ансамбли баянов в музыкальной школе </w:t>
      </w:r>
      <w:proofErr w:type="spellStart"/>
      <w:r w:rsidRPr="00B3184F">
        <w:rPr>
          <w:rFonts w:ascii="Times New Roman" w:hAnsi="Times New Roman"/>
          <w:sz w:val="26"/>
          <w:szCs w:val="26"/>
        </w:rPr>
        <w:t>Вып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6. 1988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8. Ансамбли баянов в музыкальной школе </w:t>
      </w:r>
      <w:proofErr w:type="spellStart"/>
      <w:r w:rsidRPr="00B3184F">
        <w:rPr>
          <w:rFonts w:ascii="Times New Roman" w:hAnsi="Times New Roman"/>
          <w:sz w:val="26"/>
          <w:szCs w:val="26"/>
        </w:rPr>
        <w:t>Вып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8 — М, 1990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9. </w:t>
      </w:r>
      <w:proofErr w:type="spellStart"/>
      <w:r w:rsidRPr="00B3184F">
        <w:rPr>
          <w:rFonts w:ascii="Times New Roman" w:hAnsi="Times New Roman"/>
          <w:sz w:val="26"/>
          <w:szCs w:val="26"/>
        </w:rPr>
        <w:t>Бажилин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Р. Н. Самоучитель игры на баяне (аккордеоне). Аккомпанемент песен. Изд-во В. Катанского — М, 2000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10. Д. Самойлов «15 уроков игры на баяне</w:t>
      </w:r>
      <w:proofErr w:type="gramStart"/>
      <w:r w:rsidRPr="00B3184F">
        <w:rPr>
          <w:rFonts w:ascii="Times New Roman" w:hAnsi="Times New Roman"/>
          <w:sz w:val="26"/>
          <w:szCs w:val="26"/>
        </w:rPr>
        <w:t xml:space="preserve">.» </w:t>
      </w:r>
      <w:proofErr w:type="gramEnd"/>
      <w:r w:rsidRPr="00B3184F">
        <w:rPr>
          <w:rFonts w:ascii="Times New Roman" w:hAnsi="Times New Roman"/>
          <w:sz w:val="26"/>
          <w:szCs w:val="26"/>
        </w:rPr>
        <w:t xml:space="preserve">11. А. </w:t>
      </w:r>
      <w:proofErr w:type="spellStart"/>
      <w:r w:rsidRPr="00B3184F">
        <w:rPr>
          <w:rFonts w:ascii="Times New Roman" w:hAnsi="Times New Roman"/>
          <w:sz w:val="26"/>
          <w:szCs w:val="26"/>
        </w:rPr>
        <w:t>Какорин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«Детский альбом» Омск, 2008г.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12. Ю. </w:t>
      </w:r>
      <w:proofErr w:type="spellStart"/>
      <w:r w:rsidRPr="00B3184F">
        <w:rPr>
          <w:rFonts w:ascii="Times New Roman" w:hAnsi="Times New Roman"/>
          <w:sz w:val="26"/>
          <w:szCs w:val="26"/>
        </w:rPr>
        <w:t>Забутов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«Пьесы для баяна и аккордеона для учащихся 1-2 </w:t>
      </w:r>
      <w:proofErr w:type="spellStart"/>
      <w:r w:rsidRPr="00B3184F">
        <w:rPr>
          <w:rFonts w:ascii="Times New Roman" w:hAnsi="Times New Roman"/>
          <w:sz w:val="26"/>
          <w:szCs w:val="26"/>
        </w:rPr>
        <w:t>кл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. и </w:t>
      </w:r>
      <w:proofErr w:type="spellStart"/>
      <w:proofErr w:type="gramStart"/>
      <w:r w:rsidRPr="00B3184F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B3184F">
        <w:rPr>
          <w:rFonts w:ascii="Times New Roman" w:hAnsi="Times New Roman"/>
          <w:sz w:val="26"/>
          <w:szCs w:val="26"/>
        </w:rPr>
        <w:t xml:space="preserve">/о»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13. Е. </w:t>
      </w:r>
      <w:proofErr w:type="spellStart"/>
      <w:r w:rsidRPr="00B3184F">
        <w:rPr>
          <w:rFonts w:ascii="Times New Roman" w:hAnsi="Times New Roman"/>
          <w:sz w:val="26"/>
          <w:szCs w:val="26"/>
        </w:rPr>
        <w:t>Дербенко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«Сюита в классическом стиле в 7 частях</w:t>
      </w:r>
      <w:proofErr w:type="gramStart"/>
      <w:r w:rsidRPr="00B3184F">
        <w:rPr>
          <w:rFonts w:ascii="Times New Roman" w:hAnsi="Times New Roman"/>
          <w:sz w:val="26"/>
          <w:szCs w:val="26"/>
        </w:rPr>
        <w:t xml:space="preserve">.» </w:t>
      </w:r>
      <w:proofErr w:type="gramEnd"/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14. Е. </w:t>
      </w:r>
      <w:proofErr w:type="spellStart"/>
      <w:r w:rsidRPr="00B3184F">
        <w:rPr>
          <w:rFonts w:ascii="Times New Roman" w:hAnsi="Times New Roman"/>
          <w:sz w:val="26"/>
          <w:szCs w:val="26"/>
        </w:rPr>
        <w:t>Дербенко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«Концертные обработки народных мелодий»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15. Баян в музыкальной школе.  Пьесы для 2-4 </w:t>
      </w:r>
      <w:proofErr w:type="spellStart"/>
      <w:r w:rsidRPr="00B3184F">
        <w:rPr>
          <w:rFonts w:ascii="Times New Roman" w:hAnsi="Times New Roman"/>
          <w:sz w:val="26"/>
          <w:szCs w:val="26"/>
        </w:rPr>
        <w:t>кл</w:t>
      </w:r>
      <w:proofErr w:type="spellEnd"/>
      <w:r w:rsidRPr="00B3184F">
        <w:rPr>
          <w:rFonts w:ascii="Times New Roman" w:hAnsi="Times New Roman"/>
          <w:sz w:val="26"/>
          <w:szCs w:val="26"/>
        </w:rPr>
        <w:t>. Сов</w:t>
      </w:r>
      <w:proofErr w:type="gramStart"/>
      <w:r w:rsidRPr="00B3184F">
        <w:rPr>
          <w:rFonts w:ascii="Times New Roman" w:hAnsi="Times New Roman"/>
          <w:sz w:val="26"/>
          <w:szCs w:val="26"/>
        </w:rPr>
        <w:t>.</w:t>
      </w:r>
      <w:proofErr w:type="gramEnd"/>
      <w:r w:rsidRPr="00B3184F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B3184F">
        <w:rPr>
          <w:rFonts w:ascii="Times New Roman" w:hAnsi="Times New Roman"/>
          <w:sz w:val="26"/>
          <w:szCs w:val="26"/>
        </w:rPr>
        <w:t>к</w:t>
      </w:r>
      <w:proofErr w:type="gramEnd"/>
      <w:r w:rsidRPr="00B3184F">
        <w:rPr>
          <w:rFonts w:ascii="Times New Roman" w:hAnsi="Times New Roman"/>
          <w:sz w:val="26"/>
          <w:szCs w:val="26"/>
        </w:rPr>
        <w:t>омп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1984 г.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16. Баян в музыкальной школе.  Пьесы для 1-3 </w:t>
      </w:r>
      <w:proofErr w:type="spellStart"/>
      <w:r w:rsidRPr="00B3184F">
        <w:rPr>
          <w:rFonts w:ascii="Times New Roman" w:hAnsi="Times New Roman"/>
          <w:sz w:val="26"/>
          <w:szCs w:val="26"/>
        </w:rPr>
        <w:t>кл</w:t>
      </w:r>
      <w:proofErr w:type="spellEnd"/>
      <w:r w:rsidRPr="00B3184F">
        <w:rPr>
          <w:rFonts w:ascii="Times New Roman" w:hAnsi="Times New Roman"/>
          <w:sz w:val="26"/>
          <w:szCs w:val="26"/>
        </w:rPr>
        <w:t>. Сов</w:t>
      </w:r>
      <w:proofErr w:type="gramStart"/>
      <w:r w:rsidRPr="00B3184F">
        <w:rPr>
          <w:rFonts w:ascii="Times New Roman" w:hAnsi="Times New Roman"/>
          <w:sz w:val="26"/>
          <w:szCs w:val="26"/>
        </w:rPr>
        <w:t>.</w:t>
      </w:r>
      <w:proofErr w:type="gramEnd"/>
      <w:r w:rsidRPr="00B3184F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B3184F">
        <w:rPr>
          <w:rFonts w:ascii="Times New Roman" w:hAnsi="Times New Roman"/>
          <w:sz w:val="26"/>
          <w:szCs w:val="26"/>
        </w:rPr>
        <w:t>к</w:t>
      </w:r>
      <w:proofErr w:type="gramEnd"/>
      <w:r w:rsidRPr="00B3184F">
        <w:rPr>
          <w:rFonts w:ascii="Times New Roman" w:hAnsi="Times New Roman"/>
          <w:sz w:val="26"/>
          <w:szCs w:val="26"/>
        </w:rPr>
        <w:t>омп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1986 г.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17. Лёгкие упражнения и этюды для баяна. 1-2 </w:t>
      </w:r>
      <w:proofErr w:type="spellStart"/>
      <w:r w:rsidRPr="00B3184F">
        <w:rPr>
          <w:rFonts w:ascii="Times New Roman" w:hAnsi="Times New Roman"/>
          <w:sz w:val="26"/>
          <w:szCs w:val="26"/>
        </w:rPr>
        <w:t>кл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. Киев: Муз. Украина, 1967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18. Этюды для баяна на разные виды техники. 1 </w:t>
      </w:r>
      <w:proofErr w:type="spellStart"/>
      <w:r w:rsidRPr="00B3184F">
        <w:rPr>
          <w:rFonts w:ascii="Times New Roman" w:hAnsi="Times New Roman"/>
          <w:sz w:val="26"/>
          <w:szCs w:val="26"/>
        </w:rPr>
        <w:t>кл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. Киев: Муз. Украина, 1973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19. Этюды для баяна на разные виды техники. 2 </w:t>
      </w:r>
      <w:proofErr w:type="spellStart"/>
      <w:r w:rsidRPr="00B3184F">
        <w:rPr>
          <w:rFonts w:ascii="Times New Roman" w:hAnsi="Times New Roman"/>
          <w:sz w:val="26"/>
          <w:szCs w:val="26"/>
        </w:rPr>
        <w:t>кл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. Киев: Муз. Украина, 1974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20. Этюды для баяна на разные виды техники. 3 </w:t>
      </w:r>
      <w:proofErr w:type="spellStart"/>
      <w:r w:rsidRPr="00B3184F">
        <w:rPr>
          <w:rFonts w:ascii="Times New Roman" w:hAnsi="Times New Roman"/>
          <w:sz w:val="26"/>
          <w:szCs w:val="26"/>
        </w:rPr>
        <w:t>кл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. Киев: Муз. Украина, 1974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21. Этюды для баяна на разные виды техники. 4 </w:t>
      </w:r>
      <w:proofErr w:type="spellStart"/>
      <w:r w:rsidRPr="00B3184F">
        <w:rPr>
          <w:rFonts w:ascii="Times New Roman" w:hAnsi="Times New Roman"/>
          <w:sz w:val="26"/>
          <w:szCs w:val="26"/>
        </w:rPr>
        <w:t>кл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. Киев: Муз. Украина, 1992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lastRenderedPageBreak/>
        <w:t xml:space="preserve">22. Первые шаги баяниста. </w:t>
      </w:r>
      <w:proofErr w:type="spellStart"/>
      <w:r w:rsidRPr="00B3184F">
        <w:rPr>
          <w:rFonts w:ascii="Times New Roman" w:hAnsi="Times New Roman"/>
          <w:sz w:val="26"/>
          <w:szCs w:val="26"/>
        </w:rPr>
        <w:t>Вып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. 90. — М., 1972.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23. Первые шаги баяниста. </w:t>
      </w:r>
      <w:proofErr w:type="spellStart"/>
      <w:r w:rsidRPr="00B3184F">
        <w:rPr>
          <w:rFonts w:ascii="Times New Roman" w:hAnsi="Times New Roman"/>
          <w:sz w:val="26"/>
          <w:szCs w:val="26"/>
        </w:rPr>
        <w:t>Вып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. 106. - М., 1973.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24. «Произведения советских композиторов для баяна» </w:t>
      </w:r>
      <w:proofErr w:type="spellStart"/>
      <w:r w:rsidRPr="00B3184F">
        <w:rPr>
          <w:rFonts w:ascii="Times New Roman" w:hAnsi="Times New Roman"/>
          <w:sz w:val="26"/>
          <w:szCs w:val="26"/>
        </w:rPr>
        <w:t>Вып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. 3.  Сост. А. Судариков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25. Онегин А. Школа игры на баяне. — М., 1974.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26. </w:t>
      </w:r>
      <w:proofErr w:type="spellStart"/>
      <w:r w:rsidRPr="00B3184F">
        <w:rPr>
          <w:rFonts w:ascii="Times New Roman" w:hAnsi="Times New Roman"/>
          <w:sz w:val="26"/>
          <w:szCs w:val="26"/>
        </w:rPr>
        <w:t>Волченко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В. «Звучи, гармонь, в казачьей стороне</w:t>
      </w:r>
      <w:proofErr w:type="gramStart"/>
      <w:r w:rsidRPr="00B3184F">
        <w:rPr>
          <w:rFonts w:ascii="Times New Roman" w:hAnsi="Times New Roman"/>
          <w:sz w:val="26"/>
          <w:szCs w:val="26"/>
        </w:rPr>
        <w:t xml:space="preserve">.» </w:t>
      </w:r>
      <w:proofErr w:type="gramEnd"/>
      <w:r w:rsidRPr="00B3184F">
        <w:rPr>
          <w:rFonts w:ascii="Times New Roman" w:hAnsi="Times New Roman"/>
          <w:sz w:val="26"/>
          <w:szCs w:val="26"/>
        </w:rPr>
        <w:t xml:space="preserve">Краснодар,1999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27. «Концертные пьесы кубанских композиторов для баяна» Краснодар, кн. изд., 1987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28. Чайкин Н. «Детский альбом для баяна» М: Музыка,1969 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>29 «Трёхгодичный курс обучения игре на баяне» Ч.1 Первый год обучения. Изд.3 М: Сов</w:t>
      </w:r>
      <w:proofErr w:type="gramStart"/>
      <w:r w:rsidRPr="00B3184F">
        <w:rPr>
          <w:rFonts w:ascii="Times New Roman" w:hAnsi="Times New Roman"/>
          <w:sz w:val="26"/>
          <w:szCs w:val="26"/>
        </w:rPr>
        <w:t>.к</w:t>
      </w:r>
      <w:proofErr w:type="gramEnd"/>
      <w:r w:rsidRPr="00B3184F">
        <w:rPr>
          <w:rFonts w:ascii="Times New Roman" w:hAnsi="Times New Roman"/>
          <w:sz w:val="26"/>
          <w:szCs w:val="26"/>
        </w:rPr>
        <w:t xml:space="preserve">омп.,1976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30. </w:t>
      </w:r>
      <w:proofErr w:type="spellStart"/>
      <w:r w:rsidRPr="00B3184F">
        <w:rPr>
          <w:rFonts w:ascii="Times New Roman" w:hAnsi="Times New Roman"/>
          <w:sz w:val="26"/>
          <w:szCs w:val="26"/>
        </w:rPr>
        <w:t>Бойцова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Г. Юный аккордеонист. Ч. 1. — М., 1997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31. </w:t>
      </w:r>
      <w:proofErr w:type="spellStart"/>
      <w:r w:rsidRPr="00B3184F">
        <w:rPr>
          <w:rFonts w:ascii="Times New Roman" w:hAnsi="Times New Roman"/>
          <w:sz w:val="26"/>
          <w:szCs w:val="26"/>
        </w:rPr>
        <w:t>Бойцова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Г. Юный аккордеонист. Ч. 2. — М., 1997 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32. Хрестоматия ансамблей аккордеонов.  Сост. А. Судариков — М, 198535. 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33. Аккордеон в музыкальной школе: Пьесы для 1-2 классов. </w:t>
      </w:r>
      <w:proofErr w:type="spellStart"/>
      <w:r w:rsidRPr="00B3184F">
        <w:rPr>
          <w:rFonts w:ascii="Times New Roman" w:hAnsi="Times New Roman"/>
          <w:sz w:val="26"/>
          <w:szCs w:val="26"/>
        </w:rPr>
        <w:t>Вып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. 34. Сост. В. Грачев. – М., 1980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34. Аккордеон в музыкальной школе: Пьесы для 3-4 классов. </w:t>
      </w:r>
      <w:proofErr w:type="spellStart"/>
      <w:r w:rsidRPr="00B3184F">
        <w:rPr>
          <w:rFonts w:ascii="Times New Roman" w:hAnsi="Times New Roman"/>
          <w:sz w:val="26"/>
          <w:szCs w:val="26"/>
        </w:rPr>
        <w:t>Вып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. 45. Сост. Ф. Бушуев. – М., 1983 </w:t>
      </w:r>
    </w:p>
    <w:p w:rsidR="00F33B7A" w:rsidRPr="00B3184F" w:rsidRDefault="00F33B7A" w:rsidP="00F33B7A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33B7A" w:rsidRPr="000D1AAD" w:rsidRDefault="00F33B7A" w:rsidP="00F33B7A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3184F">
        <w:rPr>
          <w:rFonts w:ascii="Times New Roman" w:hAnsi="Times New Roman"/>
          <w:b/>
          <w:bCs/>
          <w:sz w:val="26"/>
          <w:szCs w:val="26"/>
        </w:rPr>
        <w:t>Методическая литература для баяна, аккордеона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1. Ф. </w:t>
      </w:r>
      <w:proofErr w:type="spellStart"/>
      <w:r w:rsidRPr="00B3184F">
        <w:rPr>
          <w:rFonts w:ascii="Times New Roman" w:hAnsi="Times New Roman"/>
          <w:sz w:val="26"/>
          <w:szCs w:val="26"/>
        </w:rPr>
        <w:t>Липс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.  Искусство игры на баяне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2. О. Шаров. </w:t>
      </w:r>
      <w:proofErr w:type="spellStart"/>
      <w:r w:rsidRPr="00B3184F">
        <w:rPr>
          <w:rFonts w:ascii="Times New Roman" w:hAnsi="Times New Roman"/>
          <w:sz w:val="26"/>
          <w:szCs w:val="26"/>
        </w:rPr>
        <w:t>Аккордеонно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- баянное исполнительство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3. Г. Шахов. Аппликатура как средство развития профессионального мастерства баяниста и аккордеониста. Москва» Музыка», 1991 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4. </w:t>
      </w:r>
      <w:proofErr w:type="spellStart"/>
      <w:r w:rsidRPr="00B3184F">
        <w:rPr>
          <w:rFonts w:ascii="Times New Roman" w:hAnsi="Times New Roman"/>
          <w:sz w:val="26"/>
          <w:szCs w:val="26"/>
        </w:rPr>
        <w:t>Шульпяков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О. «Музыкально-исполнительская техника и художественный образ». - Л., 1986.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5. А. Судариков. Исполнительский практикум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6. А. Судариков.   Школа беглости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7. В. Бубен. Теория и практика обучения игре на аккордеоне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8.  Н. Давыдов. Теоретические основы мастерства баяниста.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9. М. </w:t>
      </w:r>
      <w:proofErr w:type="spellStart"/>
      <w:r w:rsidRPr="00B3184F">
        <w:rPr>
          <w:rFonts w:ascii="Times New Roman" w:hAnsi="Times New Roman"/>
          <w:sz w:val="26"/>
          <w:szCs w:val="26"/>
        </w:rPr>
        <w:t>Имханицкий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. Новое об артикуляции и штрихах на баяне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10. А. Дмитриев. Позиционная аппликатура на баяне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11. А. </w:t>
      </w:r>
      <w:proofErr w:type="spellStart"/>
      <w:r w:rsidRPr="00B3184F">
        <w:rPr>
          <w:rFonts w:ascii="Times New Roman" w:hAnsi="Times New Roman"/>
          <w:sz w:val="26"/>
          <w:szCs w:val="26"/>
        </w:rPr>
        <w:t>Крупин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3184F">
        <w:rPr>
          <w:rFonts w:ascii="Times New Roman" w:hAnsi="Times New Roman"/>
          <w:sz w:val="26"/>
          <w:szCs w:val="26"/>
        </w:rPr>
        <w:t>Мехо-пальцевая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артикуляция при атаке звука на баяне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Баян и баянисты. Часть 2. Москва, «Советский композитор»,1961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12. К. </w:t>
      </w:r>
      <w:proofErr w:type="spellStart"/>
      <w:r w:rsidRPr="00B3184F">
        <w:rPr>
          <w:rFonts w:ascii="Times New Roman" w:hAnsi="Times New Roman"/>
          <w:sz w:val="26"/>
          <w:szCs w:val="26"/>
        </w:rPr>
        <w:t>Вертков</w:t>
      </w:r>
      <w:proofErr w:type="spellEnd"/>
      <w:r w:rsidRPr="00B3184F">
        <w:rPr>
          <w:rFonts w:ascii="Times New Roman" w:hAnsi="Times New Roman"/>
          <w:sz w:val="26"/>
          <w:szCs w:val="26"/>
        </w:rPr>
        <w:t>. Русские народные музыкальные инструменты</w:t>
      </w:r>
      <w:proofErr w:type="gramStart"/>
      <w:r w:rsidRPr="00B3184F">
        <w:rPr>
          <w:rFonts w:ascii="Times New Roman" w:hAnsi="Times New Roman"/>
          <w:sz w:val="26"/>
          <w:szCs w:val="26"/>
        </w:rPr>
        <w:t>.Л</w:t>
      </w:r>
      <w:proofErr w:type="gramEnd"/>
      <w:r w:rsidRPr="00B3184F">
        <w:rPr>
          <w:rFonts w:ascii="Times New Roman" w:hAnsi="Times New Roman"/>
          <w:sz w:val="26"/>
          <w:szCs w:val="26"/>
        </w:rPr>
        <w:t xml:space="preserve">.,1975.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13. Вопросы музыкальной педагогики: Сб. статей.   Ред.- сост. В. </w:t>
      </w:r>
      <w:proofErr w:type="spellStart"/>
      <w:r w:rsidRPr="00B3184F">
        <w:rPr>
          <w:rFonts w:ascii="Times New Roman" w:hAnsi="Times New Roman"/>
          <w:sz w:val="26"/>
          <w:szCs w:val="26"/>
        </w:rPr>
        <w:t>Натансон</w:t>
      </w:r>
      <w:proofErr w:type="spellEnd"/>
      <w:r w:rsidRPr="00B3184F">
        <w:rPr>
          <w:rFonts w:ascii="Times New Roman" w:hAnsi="Times New Roman"/>
          <w:sz w:val="26"/>
          <w:szCs w:val="26"/>
        </w:rPr>
        <w:t>, Л. Рощина</w:t>
      </w:r>
      <w:proofErr w:type="gramStart"/>
      <w:r w:rsidRPr="00B3184F">
        <w:rPr>
          <w:rFonts w:ascii="Times New Roman" w:hAnsi="Times New Roman"/>
          <w:sz w:val="26"/>
          <w:szCs w:val="26"/>
        </w:rPr>
        <w:t>.В</w:t>
      </w:r>
      <w:proofErr w:type="gramEnd"/>
      <w:r w:rsidRPr="00B3184F">
        <w:rPr>
          <w:rFonts w:ascii="Times New Roman" w:hAnsi="Times New Roman"/>
          <w:sz w:val="26"/>
          <w:szCs w:val="26"/>
        </w:rPr>
        <w:t xml:space="preserve">ып.5. М.1984.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15. П. </w:t>
      </w:r>
      <w:proofErr w:type="spellStart"/>
      <w:r w:rsidRPr="00B3184F">
        <w:rPr>
          <w:rFonts w:ascii="Times New Roman" w:hAnsi="Times New Roman"/>
          <w:sz w:val="26"/>
          <w:szCs w:val="26"/>
        </w:rPr>
        <w:t>Говорушко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. Основы игры на баяне. Москва, «Музыка»,1966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16. Н. </w:t>
      </w:r>
      <w:proofErr w:type="spellStart"/>
      <w:r w:rsidRPr="00B3184F">
        <w:rPr>
          <w:rFonts w:ascii="Times New Roman" w:hAnsi="Times New Roman"/>
          <w:sz w:val="26"/>
          <w:szCs w:val="26"/>
        </w:rPr>
        <w:t>Ризоль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Очерки о работе в ансамбле баянистов. Москва, «Советский композитор»,1961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17. Шахов Г. Игра по слуху, чтение с листа и транспонирование в классе баяна.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t xml:space="preserve">18. К. </w:t>
      </w:r>
      <w:proofErr w:type="spellStart"/>
      <w:r w:rsidRPr="00B3184F">
        <w:rPr>
          <w:rFonts w:ascii="Times New Roman" w:hAnsi="Times New Roman"/>
          <w:sz w:val="26"/>
          <w:szCs w:val="26"/>
        </w:rPr>
        <w:t>Вертков</w:t>
      </w:r>
      <w:proofErr w:type="spellEnd"/>
      <w:r w:rsidRPr="00B3184F">
        <w:rPr>
          <w:rFonts w:ascii="Times New Roman" w:hAnsi="Times New Roman"/>
          <w:sz w:val="26"/>
          <w:szCs w:val="26"/>
        </w:rPr>
        <w:t>. Русские народные музыкальные инструменты</w:t>
      </w:r>
      <w:proofErr w:type="gramStart"/>
      <w:r w:rsidRPr="00B3184F">
        <w:rPr>
          <w:rFonts w:ascii="Times New Roman" w:hAnsi="Times New Roman"/>
          <w:sz w:val="26"/>
          <w:szCs w:val="26"/>
        </w:rPr>
        <w:t>.Л</w:t>
      </w:r>
      <w:proofErr w:type="gramEnd"/>
      <w:r w:rsidRPr="00B3184F">
        <w:rPr>
          <w:rFonts w:ascii="Times New Roman" w:hAnsi="Times New Roman"/>
          <w:sz w:val="26"/>
          <w:szCs w:val="26"/>
        </w:rPr>
        <w:t xml:space="preserve">.,1975. </w:t>
      </w:r>
    </w:p>
    <w:p w:rsidR="00F33B7A" w:rsidRPr="00B3184F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B3184F">
        <w:rPr>
          <w:rFonts w:ascii="Times New Roman" w:hAnsi="Times New Roman"/>
          <w:sz w:val="26"/>
          <w:szCs w:val="26"/>
        </w:rPr>
        <w:lastRenderedPageBreak/>
        <w:t xml:space="preserve">19. </w:t>
      </w:r>
      <w:proofErr w:type="spellStart"/>
      <w:r w:rsidRPr="00B3184F">
        <w:rPr>
          <w:rFonts w:ascii="Times New Roman" w:hAnsi="Times New Roman"/>
          <w:sz w:val="26"/>
          <w:szCs w:val="26"/>
        </w:rPr>
        <w:t>Баренбойм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Л. А. «Музыкальная педагогика и исполнительство», Ленинград, «Музыка», 1974 г. </w:t>
      </w:r>
    </w:p>
    <w:p w:rsidR="00F33B7A" w:rsidRDefault="00F33B7A" w:rsidP="00F33B7A">
      <w:pPr>
        <w:spacing w:after="0"/>
        <w:rPr>
          <w:rFonts w:ascii="Times New Roman" w:hAnsi="Times New Roman"/>
          <w:sz w:val="24"/>
          <w:szCs w:val="24"/>
        </w:rPr>
      </w:pPr>
      <w:r w:rsidRPr="00B3184F">
        <w:rPr>
          <w:rFonts w:ascii="Times New Roman" w:hAnsi="Times New Roman"/>
          <w:sz w:val="26"/>
          <w:szCs w:val="26"/>
        </w:rPr>
        <w:t xml:space="preserve">20. </w:t>
      </w:r>
      <w:proofErr w:type="spellStart"/>
      <w:r w:rsidRPr="00B3184F">
        <w:rPr>
          <w:rFonts w:ascii="Times New Roman" w:hAnsi="Times New Roman"/>
          <w:sz w:val="26"/>
          <w:szCs w:val="26"/>
        </w:rPr>
        <w:t>Фридкин</w:t>
      </w:r>
      <w:proofErr w:type="spellEnd"/>
      <w:r w:rsidRPr="00B3184F">
        <w:rPr>
          <w:rFonts w:ascii="Times New Roman" w:hAnsi="Times New Roman"/>
          <w:sz w:val="26"/>
          <w:szCs w:val="26"/>
        </w:rPr>
        <w:t xml:space="preserve"> Г. «Педагогическое руководс</w:t>
      </w:r>
      <w:r w:rsidRPr="00A41FE8">
        <w:rPr>
          <w:rFonts w:ascii="Times New Roman" w:hAnsi="Times New Roman"/>
          <w:sz w:val="24"/>
          <w:szCs w:val="24"/>
        </w:rPr>
        <w:t>тво по музыкальной грамоте»</w:t>
      </w:r>
    </w:p>
    <w:p w:rsidR="00F33B7A" w:rsidRDefault="00F33B7A" w:rsidP="00F33B7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33B7A" w:rsidRPr="00005FE6" w:rsidRDefault="00F33B7A" w:rsidP="00F33B7A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005FE6">
        <w:rPr>
          <w:rFonts w:ascii="Times New Roman" w:hAnsi="Times New Roman"/>
          <w:b/>
          <w:bCs/>
          <w:sz w:val="26"/>
          <w:szCs w:val="26"/>
        </w:rPr>
        <w:t>Описание материально-технических условий реализации учебного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05FE6">
        <w:rPr>
          <w:rFonts w:ascii="Times New Roman" w:hAnsi="Times New Roman"/>
          <w:b/>
          <w:bCs/>
          <w:sz w:val="26"/>
          <w:szCs w:val="26"/>
        </w:rPr>
        <w:t>предмета</w:t>
      </w:r>
    </w:p>
    <w:p w:rsidR="00F33B7A" w:rsidRPr="00005FE6" w:rsidRDefault="00F33B7A" w:rsidP="00F33B7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05FE6">
        <w:rPr>
          <w:rFonts w:ascii="Times New Roman" w:hAnsi="Times New Roman"/>
          <w:sz w:val="26"/>
          <w:szCs w:val="26"/>
        </w:rPr>
        <w:t>Для реализации программы учебного предмета «</w:t>
      </w:r>
      <w:r>
        <w:rPr>
          <w:rFonts w:ascii="Times New Roman" w:hAnsi="Times New Roman"/>
          <w:sz w:val="26"/>
          <w:szCs w:val="26"/>
        </w:rPr>
        <w:t>БАЯН. АККОРДЕОН»</w:t>
      </w:r>
      <w:r w:rsidRPr="00005FE6">
        <w:rPr>
          <w:rFonts w:ascii="Times New Roman" w:hAnsi="Times New Roman"/>
          <w:sz w:val="26"/>
          <w:szCs w:val="26"/>
        </w:rPr>
        <w:t xml:space="preserve"> созданы следующие материально-технические условия, которые включают в себя:</w:t>
      </w:r>
    </w:p>
    <w:p w:rsidR="00F33B7A" w:rsidRPr="00005FE6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005FE6">
        <w:rPr>
          <w:rFonts w:ascii="Times New Roman" w:hAnsi="Times New Roman"/>
          <w:sz w:val="26"/>
          <w:szCs w:val="26"/>
        </w:rPr>
        <w:t xml:space="preserve">- концертный зал с </w:t>
      </w:r>
      <w:proofErr w:type="spellStart"/>
      <w:r w:rsidRPr="00005FE6">
        <w:rPr>
          <w:rFonts w:ascii="Times New Roman" w:hAnsi="Times New Roman"/>
          <w:sz w:val="26"/>
          <w:szCs w:val="26"/>
        </w:rPr>
        <w:t>звукотехническим</w:t>
      </w:r>
      <w:proofErr w:type="spellEnd"/>
      <w:r w:rsidRPr="00005FE6">
        <w:rPr>
          <w:rFonts w:ascii="Times New Roman" w:hAnsi="Times New Roman"/>
          <w:sz w:val="26"/>
          <w:szCs w:val="26"/>
        </w:rPr>
        <w:t xml:space="preserve"> оборудованием;</w:t>
      </w:r>
    </w:p>
    <w:p w:rsidR="00F33B7A" w:rsidRPr="00005FE6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005FE6">
        <w:rPr>
          <w:rFonts w:ascii="Times New Roman" w:hAnsi="Times New Roman"/>
          <w:sz w:val="26"/>
          <w:szCs w:val="26"/>
        </w:rPr>
        <w:t>- учебную аудиторию для занятий по учебному предмету «</w:t>
      </w:r>
      <w:r>
        <w:rPr>
          <w:rFonts w:ascii="Times New Roman" w:hAnsi="Times New Roman"/>
          <w:sz w:val="26"/>
          <w:szCs w:val="26"/>
        </w:rPr>
        <w:t>БАЯН</w:t>
      </w:r>
      <w:proofErr w:type="gramStart"/>
      <w:r>
        <w:rPr>
          <w:rFonts w:ascii="Times New Roman" w:hAnsi="Times New Roman"/>
          <w:sz w:val="26"/>
          <w:szCs w:val="26"/>
        </w:rPr>
        <w:t>.А</w:t>
      </w:r>
      <w:proofErr w:type="gramEnd"/>
      <w:r>
        <w:rPr>
          <w:rFonts w:ascii="Times New Roman" w:hAnsi="Times New Roman"/>
          <w:sz w:val="26"/>
          <w:szCs w:val="26"/>
        </w:rPr>
        <w:t>ККОРДЕОН</w:t>
      </w:r>
      <w:r w:rsidRPr="00005FE6">
        <w:rPr>
          <w:rFonts w:ascii="Times New Roman" w:hAnsi="Times New Roman"/>
          <w:sz w:val="26"/>
          <w:szCs w:val="26"/>
        </w:rPr>
        <w:t>» со специальным оборудованием (4 баяна и 3 аккордеона различных</w:t>
      </w:r>
    </w:p>
    <w:p w:rsidR="00F33B7A" w:rsidRPr="00005FE6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005FE6">
        <w:rPr>
          <w:rFonts w:ascii="Times New Roman" w:hAnsi="Times New Roman"/>
          <w:sz w:val="26"/>
          <w:szCs w:val="26"/>
        </w:rPr>
        <w:t>размеров);</w:t>
      </w:r>
    </w:p>
    <w:p w:rsidR="00F33B7A" w:rsidRPr="00005FE6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005FE6">
        <w:rPr>
          <w:rFonts w:ascii="Times New Roman" w:hAnsi="Times New Roman"/>
          <w:sz w:val="26"/>
          <w:szCs w:val="26"/>
        </w:rPr>
        <w:t>- аудиоаппаратура;</w:t>
      </w:r>
    </w:p>
    <w:p w:rsidR="00F33B7A" w:rsidRPr="00005FE6" w:rsidRDefault="00F33B7A" w:rsidP="00F33B7A">
      <w:pPr>
        <w:spacing w:after="0"/>
        <w:rPr>
          <w:rFonts w:ascii="Times New Roman" w:hAnsi="Times New Roman"/>
          <w:sz w:val="26"/>
          <w:szCs w:val="26"/>
        </w:rPr>
      </w:pPr>
      <w:r w:rsidRPr="00005FE6">
        <w:rPr>
          <w:rFonts w:ascii="Times New Roman" w:hAnsi="Times New Roman"/>
          <w:sz w:val="26"/>
          <w:szCs w:val="26"/>
        </w:rPr>
        <w:t>Учебные аудитории имеют звукоизоляцию.</w:t>
      </w:r>
    </w:p>
    <w:p w:rsidR="00F33B7A" w:rsidRPr="004B14E3" w:rsidRDefault="00F33B7A" w:rsidP="00F33B7A">
      <w:pPr>
        <w:rPr>
          <w:rFonts w:ascii="Times New Roman" w:hAnsi="Times New Roman"/>
          <w:sz w:val="24"/>
          <w:szCs w:val="24"/>
        </w:rPr>
      </w:pPr>
    </w:p>
    <w:p w:rsidR="00F33B7A" w:rsidRDefault="00F33B7A" w:rsidP="0003138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3B7A" w:rsidRDefault="00F33B7A" w:rsidP="0003138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F33B7A" w:rsidSect="003A49B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668" w:rsidRDefault="008F5668" w:rsidP="006D0614">
      <w:pPr>
        <w:spacing w:after="0" w:line="240" w:lineRule="auto"/>
      </w:pPr>
      <w:r>
        <w:separator/>
      </w:r>
    </w:p>
  </w:endnote>
  <w:endnote w:type="continuationSeparator" w:id="0">
    <w:p w:rsidR="008F5668" w:rsidRDefault="008F5668" w:rsidP="006D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eza Pro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9463"/>
      <w:docPartObj>
        <w:docPartGallery w:val="Page Numbers (Bottom of Page)"/>
        <w:docPartUnique/>
      </w:docPartObj>
    </w:sdtPr>
    <w:sdtContent>
      <w:p w:rsidR="00F33B7A" w:rsidRDefault="00F33B7A">
        <w:pPr>
          <w:pStyle w:val="a8"/>
          <w:jc w:val="center"/>
        </w:pPr>
        <w:fldSimple w:instr=" PAGE   \* MERGEFORMAT ">
          <w:r w:rsidR="00722C42">
            <w:rPr>
              <w:noProof/>
            </w:rPr>
            <w:t>3</w:t>
          </w:r>
        </w:fldSimple>
      </w:p>
    </w:sdtContent>
  </w:sdt>
  <w:p w:rsidR="00F33B7A" w:rsidRDefault="00F33B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668" w:rsidRDefault="008F5668" w:rsidP="006D0614">
      <w:pPr>
        <w:spacing w:after="0" w:line="240" w:lineRule="auto"/>
      </w:pPr>
      <w:r>
        <w:separator/>
      </w:r>
    </w:p>
  </w:footnote>
  <w:footnote w:type="continuationSeparator" w:id="0">
    <w:p w:rsidR="008F5668" w:rsidRDefault="008F5668" w:rsidP="006D0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4">
    <w:nsid w:val="00000007"/>
    <w:multiLevelType w:val="multilevel"/>
    <w:tmpl w:val="00000006"/>
    <w:lvl w:ilvl="0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9"/>
    <w:multiLevelType w:val="multilevel"/>
    <w:tmpl w:val="00000008"/>
    <w:lvl w:ilvl="0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62" w:hanging="180"/>
      </w:pPr>
    </w:lvl>
  </w:abstractNum>
  <w:abstractNum w:abstractNumId="9">
    <w:nsid w:val="07E039CF"/>
    <w:multiLevelType w:val="hybridMultilevel"/>
    <w:tmpl w:val="0EDEA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91778F8"/>
    <w:multiLevelType w:val="hybridMultilevel"/>
    <w:tmpl w:val="283031E2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1">
    <w:nsid w:val="18227354"/>
    <w:multiLevelType w:val="singleLevel"/>
    <w:tmpl w:val="4D424C4C"/>
    <w:lvl w:ilvl="0">
      <w:start w:val="2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F5771B9"/>
    <w:multiLevelType w:val="hybridMultilevel"/>
    <w:tmpl w:val="9038610E"/>
    <w:lvl w:ilvl="0" w:tplc="DFCE7914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0300B"/>
    <w:multiLevelType w:val="hybridMultilevel"/>
    <w:tmpl w:val="8E2A4766"/>
    <w:lvl w:ilvl="0" w:tplc="F7FAD8F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23983767"/>
    <w:multiLevelType w:val="multilevel"/>
    <w:tmpl w:val="5D94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666C54"/>
    <w:multiLevelType w:val="singleLevel"/>
    <w:tmpl w:val="5554ECA8"/>
    <w:lvl w:ilvl="0">
      <w:start w:val="22"/>
      <w:numFmt w:val="decimal"/>
      <w:lvlText w:val="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B5B0CDA"/>
    <w:multiLevelType w:val="hybridMultilevel"/>
    <w:tmpl w:val="25689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C8330F"/>
    <w:multiLevelType w:val="hybridMultilevel"/>
    <w:tmpl w:val="0A3E3F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922B26"/>
    <w:multiLevelType w:val="hybridMultilevel"/>
    <w:tmpl w:val="E9BC9A06"/>
    <w:lvl w:ilvl="0" w:tplc="360A6B0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707756"/>
    <w:multiLevelType w:val="hybridMultilevel"/>
    <w:tmpl w:val="34C2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77A1F"/>
    <w:multiLevelType w:val="hybridMultilevel"/>
    <w:tmpl w:val="8D52F192"/>
    <w:lvl w:ilvl="0" w:tplc="D58861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727C2"/>
    <w:multiLevelType w:val="hybridMultilevel"/>
    <w:tmpl w:val="FF7CF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1D6965"/>
    <w:multiLevelType w:val="hybridMultilevel"/>
    <w:tmpl w:val="1FE86C62"/>
    <w:lvl w:ilvl="0" w:tplc="A2B0D27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3">
    <w:nsid w:val="434D16E7"/>
    <w:multiLevelType w:val="hybridMultilevel"/>
    <w:tmpl w:val="AAC2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54692"/>
    <w:multiLevelType w:val="singleLevel"/>
    <w:tmpl w:val="46AEE15C"/>
    <w:lvl w:ilvl="0">
      <w:start w:val="5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B703CA1"/>
    <w:multiLevelType w:val="hybridMultilevel"/>
    <w:tmpl w:val="10F029F8"/>
    <w:lvl w:ilvl="0" w:tplc="FFE2221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F63455C"/>
    <w:multiLevelType w:val="hybridMultilevel"/>
    <w:tmpl w:val="F3583016"/>
    <w:lvl w:ilvl="0" w:tplc="14764C20">
      <w:start w:val="1"/>
      <w:numFmt w:val="decimal"/>
      <w:lvlText w:val="%1."/>
      <w:lvlJc w:val="left"/>
      <w:pPr>
        <w:ind w:left="1066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7">
    <w:nsid w:val="51F97903"/>
    <w:multiLevelType w:val="hybridMultilevel"/>
    <w:tmpl w:val="55B22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43694"/>
    <w:multiLevelType w:val="hybridMultilevel"/>
    <w:tmpl w:val="FBCA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722CE"/>
    <w:multiLevelType w:val="hybridMultilevel"/>
    <w:tmpl w:val="01A8E27A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>
    <w:nsid w:val="5F0D308C"/>
    <w:multiLevelType w:val="hybridMultilevel"/>
    <w:tmpl w:val="FEC09FA2"/>
    <w:lvl w:ilvl="0" w:tplc="8AD21AB6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>
    <w:nsid w:val="61EF53A3"/>
    <w:multiLevelType w:val="hybridMultilevel"/>
    <w:tmpl w:val="B64E83E0"/>
    <w:lvl w:ilvl="0" w:tplc="54F22D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B428E2"/>
    <w:multiLevelType w:val="hybridMultilevel"/>
    <w:tmpl w:val="9BE89C50"/>
    <w:lvl w:ilvl="0" w:tplc="5C5EE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6467F"/>
    <w:multiLevelType w:val="hybridMultilevel"/>
    <w:tmpl w:val="A19451BA"/>
    <w:lvl w:ilvl="0" w:tplc="A504FA3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8C80AC7"/>
    <w:multiLevelType w:val="hybridMultilevel"/>
    <w:tmpl w:val="93AEED80"/>
    <w:lvl w:ilvl="0" w:tplc="78FCF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E936A5"/>
    <w:multiLevelType w:val="hybridMultilevel"/>
    <w:tmpl w:val="1D046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372351"/>
    <w:multiLevelType w:val="hybridMultilevel"/>
    <w:tmpl w:val="3FC27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33"/>
  </w:num>
  <w:num w:numId="5">
    <w:abstractNumId w:val="31"/>
  </w:num>
  <w:num w:numId="6">
    <w:abstractNumId w:val="11"/>
    <w:lvlOverride w:ilvl="0">
      <w:startOverride w:val="2"/>
    </w:lvlOverride>
  </w:num>
  <w:num w:numId="7">
    <w:abstractNumId w:val="24"/>
    <w:lvlOverride w:ilvl="0">
      <w:startOverride w:val="5"/>
    </w:lvlOverride>
  </w:num>
  <w:num w:numId="8">
    <w:abstractNumId w:val="15"/>
    <w:lvlOverride w:ilvl="0">
      <w:startOverride w:val="22"/>
    </w:lvlOverride>
  </w:num>
  <w:num w:numId="9">
    <w:abstractNumId w:val="26"/>
  </w:num>
  <w:num w:numId="10">
    <w:abstractNumId w:val="23"/>
  </w:num>
  <w:num w:numId="11">
    <w:abstractNumId w:val="29"/>
  </w:num>
  <w:num w:numId="12">
    <w:abstractNumId w:val="0"/>
  </w:num>
  <w:num w:numId="13">
    <w:abstractNumId w:val="2"/>
  </w:num>
  <w:num w:numId="14">
    <w:abstractNumId w:val="4"/>
  </w:num>
  <w:num w:numId="15">
    <w:abstractNumId w:val="1"/>
  </w:num>
  <w:num w:numId="16">
    <w:abstractNumId w:val="19"/>
  </w:num>
  <w:num w:numId="17">
    <w:abstractNumId w:val="13"/>
  </w:num>
  <w:num w:numId="18">
    <w:abstractNumId w:val="5"/>
  </w:num>
  <w:num w:numId="19">
    <w:abstractNumId w:val="6"/>
  </w:num>
  <w:num w:numId="20">
    <w:abstractNumId w:val="22"/>
  </w:num>
  <w:num w:numId="21">
    <w:abstractNumId w:val="20"/>
  </w:num>
  <w:num w:numId="22">
    <w:abstractNumId w:val="3"/>
  </w:num>
  <w:num w:numId="23">
    <w:abstractNumId w:val="7"/>
  </w:num>
  <w:num w:numId="24">
    <w:abstractNumId w:val="30"/>
  </w:num>
  <w:num w:numId="25">
    <w:abstractNumId w:val="16"/>
  </w:num>
  <w:num w:numId="26">
    <w:abstractNumId w:val="8"/>
  </w:num>
  <w:num w:numId="27">
    <w:abstractNumId w:val="27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2"/>
  </w:num>
  <w:num w:numId="31">
    <w:abstractNumId w:val="32"/>
  </w:num>
  <w:num w:numId="32">
    <w:abstractNumId w:val="35"/>
  </w:num>
  <w:num w:numId="33">
    <w:abstractNumId w:val="36"/>
  </w:num>
  <w:num w:numId="34">
    <w:abstractNumId w:val="21"/>
  </w:num>
  <w:num w:numId="35">
    <w:abstractNumId w:val="9"/>
  </w:num>
  <w:num w:numId="36">
    <w:abstractNumId w:val="25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1C4"/>
    <w:rsid w:val="00010584"/>
    <w:rsid w:val="0001695F"/>
    <w:rsid w:val="00020B97"/>
    <w:rsid w:val="00025545"/>
    <w:rsid w:val="00031380"/>
    <w:rsid w:val="0003496D"/>
    <w:rsid w:val="00062226"/>
    <w:rsid w:val="0007774F"/>
    <w:rsid w:val="000A520F"/>
    <w:rsid w:val="000B1818"/>
    <w:rsid w:val="000C5017"/>
    <w:rsid w:val="000E134F"/>
    <w:rsid w:val="000E1B0D"/>
    <w:rsid w:val="001415C2"/>
    <w:rsid w:val="00163969"/>
    <w:rsid w:val="00165808"/>
    <w:rsid w:val="001868D7"/>
    <w:rsid w:val="001D13E3"/>
    <w:rsid w:val="001D226E"/>
    <w:rsid w:val="00224DED"/>
    <w:rsid w:val="0022681E"/>
    <w:rsid w:val="002275C6"/>
    <w:rsid w:val="00241096"/>
    <w:rsid w:val="00242214"/>
    <w:rsid w:val="002452A3"/>
    <w:rsid w:val="002549A0"/>
    <w:rsid w:val="002825A5"/>
    <w:rsid w:val="00292656"/>
    <w:rsid w:val="002967F5"/>
    <w:rsid w:val="002B3F20"/>
    <w:rsid w:val="002C07C3"/>
    <w:rsid w:val="002D64DD"/>
    <w:rsid w:val="003101C4"/>
    <w:rsid w:val="003322AC"/>
    <w:rsid w:val="0035566E"/>
    <w:rsid w:val="00360AA0"/>
    <w:rsid w:val="00392EBB"/>
    <w:rsid w:val="003A48E6"/>
    <w:rsid w:val="003A49B6"/>
    <w:rsid w:val="003A78DE"/>
    <w:rsid w:val="003B0F05"/>
    <w:rsid w:val="003E4A14"/>
    <w:rsid w:val="00416A85"/>
    <w:rsid w:val="00437517"/>
    <w:rsid w:val="00440F8D"/>
    <w:rsid w:val="00490AB1"/>
    <w:rsid w:val="004A32F1"/>
    <w:rsid w:val="004A7145"/>
    <w:rsid w:val="004F5620"/>
    <w:rsid w:val="0051717F"/>
    <w:rsid w:val="00525ACD"/>
    <w:rsid w:val="00525FE7"/>
    <w:rsid w:val="00550385"/>
    <w:rsid w:val="005D268E"/>
    <w:rsid w:val="005D2DD3"/>
    <w:rsid w:val="005E5476"/>
    <w:rsid w:val="0060274D"/>
    <w:rsid w:val="00656E1F"/>
    <w:rsid w:val="0066713F"/>
    <w:rsid w:val="00693862"/>
    <w:rsid w:val="006954C1"/>
    <w:rsid w:val="006C5C6D"/>
    <w:rsid w:val="006D0614"/>
    <w:rsid w:val="006D198A"/>
    <w:rsid w:val="006D565D"/>
    <w:rsid w:val="006F20E8"/>
    <w:rsid w:val="00705A37"/>
    <w:rsid w:val="00713F09"/>
    <w:rsid w:val="00722C42"/>
    <w:rsid w:val="00761720"/>
    <w:rsid w:val="007C285A"/>
    <w:rsid w:val="00806F6F"/>
    <w:rsid w:val="0082017E"/>
    <w:rsid w:val="00841994"/>
    <w:rsid w:val="00847466"/>
    <w:rsid w:val="0088134C"/>
    <w:rsid w:val="008B0171"/>
    <w:rsid w:val="008D6CB3"/>
    <w:rsid w:val="008E0107"/>
    <w:rsid w:val="008F5668"/>
    <w:rsid w:val="008F7319"/>
    <w:rsid w:val="00913FE2"/>
    <w:rsid w:val="00920784"/>
    <w:rsid w:val="0094653D"/>
    <w:rsid w:val="00952629"/>
    <w:rsid w:val="00961288"/>
    <w:rsid w:val="00A235FD"/>
    <w:rsid w:val="00A7523C"/>
    <w:rsid w:val="00AB4941"/>
    <w:rsid w:val="00AD173E"/>
    <w:rsid w:val="00AD4D91"/>
    <w:rsid w:val="00AE5EFE"/>
    <w:rsid w:val="00B231A3"/>
    <w:rsid w:val="00B232BF"/>
    <w:rsid w:val="00B41F63"/>
    <w:rsid w:val="00B72D45"/>
    <w:rsid w:val="00B822F3"/>
    <w:rsid w:val="00BA5A6E"/>
    <w:rsid w:val="00BA6B91"/>
    <w:rsid w:val="00BB5B2D"/>
    <w:rsid w:val="00BD433F"/>
    <w:rsid w:val="00BF4B5A"/>
    <w:rsid w:val="00C21DB0"/>
    <w:rsid w:val="00C435D0"/>
    <w:rsid w:val="00C55BBA"/>
    <w:rsid w:val="00C632F2"/>
    <w:rsid w:val="00C744E4"/>
    <w:rsid w:val="00CC5BB0"/>
    <w:rsid w:val="00CE0162"/>
    <w:rsid w:val="00CF4965"/>
    <w:rsid w:val="00D07D5C"/>
    <w:rsid w:val="00D1118F"/>
    <w:rsid w:val="00D200A1"/>
    <w:rsid w:val="00D32268"/>
    <w:rsid w:val="00D53F9B"/>
    <w:rsid w:val="00D77D00"/>
    <w:rsid w:val="00D97A12"/>
    <w:rsid w:val="00DA299A"/>
    <w:rsid w:val="00DC3386"/>
    <w:rsid w:val="00DC5607"/>
    <w:rsid w:val="00DC7CC1"/>
    <w:rsid w:val="00DF38E6"/>
    <w:rsid w:val="00E114AE"/>
    <w:rsid w:val="00E40211"/>
    <w:rsid w:val="00E53E9A"/>
    <w:rsid w:val="00E62C25"/>
    <w:rsid w:val="00E72CE2"/>
    <w:rsid w:val="00E93400"/>
    <w:rsid w:val="00EA1C01"/>
    <w:rsid w:val="00EA45F6"/>
    <w:rsid w:val="00EB1811"/>
    <w:rsid w:val="00EB76CC"/>
    <w:rsid w:val="00EE2C1A"/>
    <w:rsid w:val="00F0129E"/>
    <w:rsid w:val="00F14A9C"/>
    <w:rsid w:val="00F315CB"/>
    <w:rsid w:val="00F33B7A"/>
    <w:rsid w:val="00F44D6F"/>
    <w:rsid w:val="00F521BA"/>
    <w:rsid w:val="00F8153F"/>
    <w:rsid w:val="00F84786"/>
    <w:rsid w:val="00F92A01"/>
    <w:rsid w:val="00FA7B78"/>
    <w:rsid w:val="00FC57AB"/>
    <w:rsid w:val="00FC70CE"/>
    <w:rsid w:val="00FE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C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490AB1"/>
    <w:pPr>
      <w:spacing w:before="120" w:after="120" w:line="240" w:lineRule="auto"/>
      <w:jc w:val="center"/>
      <w:outlineLvl w:val="1"/>
    </w:pPr>
    <w:rPr>
      <w:rFonts w:ascii="Times New Roman" w:hAnsi="Times New Roman"/>
      <w:b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90AB1"/>
    <w:pPr>
      <w:spacing w:before="120" w:after="120" w:line="240" w:lineRule="auto"/>
      <w:jc w:val="right"/>
      <w:outlineLvl w:val="4"/>
    </w:pPr>
    <w:rPr>
      <w:rFonts w:ascii="Times New Roman" w:eastAsia="Times New Roman" w:hAnsi="Times New Roman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3101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101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01C4"/>
    <w:rPr>
      <w:strike w:val="0"/>
      <w:dstrike w:val="0"/>
      <w:color w:val="363636"/>
      <w:u w:val="none"/>
      <w:effect w:val="none"/>
    </w:rPr>
  </w:style>
  <w:style w:type="paragraph" w:styleId="a5">
    <w:name w:val="List Paragraph"/>
    <w:basedOn w:val="a"/>
    <w:uiPriority w:val="99"/>
    <w:qFormat/>
    <w:rsid w:val="003101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1C4"/>
    <w:rPr>
      <w:rFonts w:ascii="Tahoma" w:eastAsia="Calibri" w:hAnsi="Tahoma" w:cs="Tahoma"/>
      <w:sz w:val="16"/>
      <w:szCs w:val="16"/>
    </w:rPr>
  </w:style>
  <w:style w:type="character" w:customStyle="1" w:styleId="FontStyle16">
    <w:name w:val="Font Style16"/>
    <w:rsid w:val="003101C4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101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10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3101C4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310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3101C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10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101C4"/>
    <w:pPr>
      <w:spacing w:after="0" w:line="240" w:lineRule="auto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101C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3">
    <w:name w:val="Основной текст (2)_"/>
    <w:basedOn w:val="a0"/>
    <w:link w:val="24"/>
    <w:uiPriority w:val="99"/>
    <w:locked/>
    <w:rsid w:val="003101C4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101C4"/>
    <w:pPr>
      <w:shd w:val="clear" w:color="auto" w:fill="FFFFFF"/>
      <w:spacing w:after="300" w:line="240" w:lineRule="atLeast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sid w:val="003101C4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101C4"/>
    <w:pPr>
      <w:shd w:val="clear" w:color="auto" w:fill="FFFFFF"/>
      <w:spacing w:before="240" w:after="0" w:line="274" w:lineRule="exact"/>
      <w:jc w:val="right"/>
      <w:outlineLvl w:val="0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ae">
    <w:name w:val="Основной текст + Полужирный"/>
    <w:basedOn w:val="a0"/>
    <w:uiPriority w:val="99"/>
    <w:rsid w:val="003101C4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table" w:styleId="af">
    <w:name w:val="Table Grid"/>
    <w:basedOn w:val="a1"/>
    <w:uiPriority w:val="59"/>
    <w:rsid w:val="003101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3101C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101C4"/>
    <w:rPr>
      <w:rFonts w:ascii="Calibri" w:eastAsia="Calibri" w:hAnsi="Calibri" w:cs="Times New Roman"/>
    </w:rPr>
  </w:style>
  <w:style w:type="paragraph" w:styleId="af2">
    <w:name w:val="Document Map"/>
    <w:basedOn w:val="a"/>
    <w:link w:val="af3"/>
    <w:semiHidden/>
    <w:rsid w:val="003101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3101C4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210">
    <w:name w:val="Основной текст 21"/>
    <w:basedOn w:val="a"/>
    <w:rsid w:val="00FC70CE"/>
    <w:pPr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32"/>
      <w:szCs w:val="24"/>
      <w:lang w:eastAsia="hi-IN" w:bidi="hi-IN"/>
    </w:rPr>
  </w:style>
  <w:style w:type="paragraph" w:customStyle="1" w:styleId="Body1">
    <w:name w:val="Body 1"/>
    <w:rsid w:val="00FC70CE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1">
    <w:name w:val="Абзац списка1"/>
    <w:basedOn w:val="a"/>
    <w:rsid w:val="00FC70CE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12">
    <w:name w:val="Без интервала1"/>
    <w:rsid w:val="00292656"/>
    <w:pPr>
      <w:suppressAutoHyphens/>
      <w:spacing w:after="0" w:line="240" w:lineRule="auto"/>
    </w:pPr>
    <w:rPr>
      <w:rFonts w:ascii="Calibri" w:eastAsia="SimSun" w:hAnsi="Calibri" w:cs="font315"/>
      <w:kern w:val="1"/>
      <w:lang w:eastAsia="hi-IN" w:bidi="hi-IN"/>
    </w:rPr>
  </w:style>
  <w:style w:type="paragraph" w:styleId="af4">
    <w:name w:val="No Spacing"/>
    <w:qFormat/>
    <w:rsid w:val="00490A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490AB1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490AB1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5">
    <w:name w:val="Plain Text"/>
    <w:basedOn w:val="a"/>
    <w:link w:val="13"/>
    <w:unhideWhenUsed/>
    <w:qFormat/>
    <w:rsid w:val="008B0171"/>
    <w:pPr>
      <w:spacing w:after="0" w:line="240" w:lineRule="auto"/>
    </w:pPr>
    <w:rPr>
      <w:rFonts w:ascii="Courier New" w:hAnsi="Courier New" w:cs="Courier New"/>
      <w:sz w:val="28"/>
    </w:rPr>
  </w:style>
  <w:style w:type="character" w:customStyle="1" w:styleId="af6">
    <w:name w:val="Текст Знак"/>
    <w:basedOn w:val="a0"/>
    <w:link w:val="af5"/>
    <w:uiPriority w:val="99"/>
    <w:semiHidden/>
    <w:rsid w:val="008B0171"/>
    <w:rPr>
      <w:rFonts w:ascii="Consolas" w:eastAsia="Calibri" w:hAnsi="Consolas" w:cs="Consolas"/>
      <w:sz w:val="21"/>
      <w:szCs w:val="21"/>
    </w:rPr>
  </w:style>
  <w:style w:type="character" w:customStyle="1" w:styleId="13">
    <w:name w:val="Текст Знак1"/>
    <w:basedOn w:val="a0"/>
    <w:link w:val="af5"/>
    <w:locked/>
    <w:rsid w:val="008B0171"/>
    <w:rPr>
      <w:rFonts w:ascii="Courier New" w:eastAsia="Calibri" w:hAnsi="Courier New" w:cs="Courier New"/>
      <w:sz w:val="28"/>
    </w:rPr>
  </w:style>
  <w:style w:type="paragraph" w:customStyle="1" w:styleId="Heading1">
    <w:name w:val="Heading 1"/>
    <w:basedOn w:val="a"/>
    <w:next w:val="a"/>
    <w:link w:val="25"/>
    <w:uiPriority w:val="99"/>
    <w:qFormat/>
    <w:locked/>
    <w:rsid w:val="00F33B7A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2"/>
      <w:sz w:val="32"/>
      <w:szCs w:val="32"/>
      <w:lang w:eastAsia="ru-RU"/>
    </w:rPr>
  </w:style>
  <w:style w:type="character" w:customStyle="1" w:styleId="25">
    <w:name w:val="Текст Знак2"/>
    <w:basedOn w:val="a0"/>
    <w:link w:val="Heading1"/>
    <w:uiPriority w:val="99"/>
    <w:qFormat/>
    <w:rsid w:val="00F33B7A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5ACB5-87B4-4176-BD31-58BD0F82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22</Pages>
  <Words>4899</Words>
  <Characters>27925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Петр</cp:lastModifiedBy>
  <cp:revision>32</cp:revision>
  <cp:lastPrinted>2014-04-21T10:29:00Z</cp:lastPrinted>
  <dcterms:created xsi:type="dcterms:W3CDTF">2013-11-07T10:23:00Z</dcterms:created>
  <dcterms:modified xsi:type="dcterms:W3CDTF">2023-01-05T11:46:00Z</dcterms:modified>
</cp:coreProperties>
</file>